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b7e5" w14:textId="cd3b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8 ноября 2021 года № 2449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6 октября 2021 года № 798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на земельный участок для проектирования и прокладки коммунальных и инженерных подводящих сетей (наружное газоснабжение и электроснабжение) по объекту "Строительство многоквартирного жилого комплекса со встроенными помещениями и паркингом" расположенный по адресу: город Костанай, улица Г. Каирбекова, дом 358 а, общей площадью 0,0447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