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e878" w14:textId="7bde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ноября 2021 года № 2516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23 сентября 2021 года № 796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"Bolashak Construction Company KZ" публичный сервитут на земельный участок для эксплуатации водопровода и канализации по адресу: город Костанай, мкр. Береке, жилой комплекс "Жулдыз", общей площадью 0,3743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