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62c3" w14:textId="74e6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декабря 2021 года № 2753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ноября 2021 года № 804, землеустроительного проекта, утвержденного приказом государственного учреждения "Отдел земельных отношений акимата города Костаная" от 6 декабря 2021 года № 1362,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Ерденову Кайрату Дуйсенбековичу публичный сервитут на земельный участок для прокладки газопровода, расположенный по адресу: город Костанай, ПКСТ "Текстильщик", участок 1944, 1946, 1948, общей площадью 0,0250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