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5483" w14:textId="8215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декабря 2021 года № 2755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5 ноября 2021 года № 802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Баженову Асету Мараловичу, Мурзабекову Дауренбеку Жандарбековичу публичный сервитут на земельный участок на период проектировании и строительства газопровода низкого давления, расположенный по адресу: город Костанай, улица Мауленова, 12 Б, общей площадью 0,0220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