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e2c5" w14:textId="f3ce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2021 года № 551 "О бюджетах поселков Горняцкий и Качар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16 ноября 2021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поселков Горняцкий и Качар на 2021-2023 годы" от 6 января 2021 года № 551 (зарегистрированное в Реестре государственной регистрации нормативных правовых актов под № 9695)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Горняцкий на 2021-2023 годы согласно приложениям 1, 2 и 3,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- 102 539,0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99 494,0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102 818,6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-279,6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279,6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поселка Качар на 2021-2023 годы согласно приложениям 4, 5 и 6, в том числе на 2021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197 499,2 тысячи тенге, в том числе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34 920,0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606,0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161 973,2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200 144,3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-2 645,1 тысяча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2 645,1 тысяча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Горняцкий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