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e3672" w14:textId="72e36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Родинского сельского округа города Аркалыка Костанайской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Аркалыка Костанайской области от 2 июля 2021 года № 44. Отменено решением маслихата города Аркалыка Костанайской области от 5 октября 2023 года № 48</w:t>
      </w:r>
    </w:p>
    <w:p>
      <w:pPr>
        <w:spacing w:after="0"/>
        <w:ind w:left="0"/>
        <w:jc w:val="both"/>
      </w:pPr>
      <w:bookmarkStart w:name="z4" w:id="0"/>
      <w:r>
        <w:rPr>
          <w:rFonts w:ascii="Times New Roman"/>
          <w:b w:val="false"/>
          <w:i w:val="false"/>
          <w:color w:val="ff0000"/>
          <w:sz w:val="28"/>
        </w:rPr>
        <w:t xml:space="preserve">
      Сноска. Отменено решением маслихата города Аркалыка Костанайской области от 05.10.2023 </w:t>
      </w:r>
      <w:r>
        <w:rPr>
          <w:rFonts w:ascii="Times New Roman"/>
          <w:b w:val="false"/>
          <w:i w:val="false"/>
          <w:color w:val="ff0000"/>
          <w:sz w:val="28"/>
        </w:rPr>
        <w:t>№ 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Сноска. Заголовок изложен в новой редакции на государственном языке, текст на русском языке не меняется, решением маслихата города Аркалыка Костанайской области от 12.04.2022 </w:t>
      </w:r>
      <w:r>
        <w:rPr>
          <w:rFonts w:ascii="Times New Roman"/>
          <w:b w:val="false"/>
          <w:i w:val="false"/>
          <w:color w:val="000000"/>
          <w:sz w:val="28"/>
        </w:rPr>
        <w:t>№ 110</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внесено изменение на государственном языке, текст на русском языке не меняется решением маслихата города Аркалыка Костанайской области от 06.09.2022 </w:t>
      </w:r>
      <w:r>
        <w:rPr>
          <w:rFonts w:ascii="Times New Roman"/>
          <w:b w:val="false"/>
          <w:i w:val="false"/>
          <w:color w:val="000000"/>
          <w:sz w:val="28"/>
        </w:rPr>
        <w:t>№ 152</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Аркалыкский городской маслихат РЕШИЛ:</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раздельных сходов местного сообщества Родинского сельского округа города Аркалыка Костанайской области.</w:t>
      </w:r>
    </w:p>
    <w:bookmarkEnd w:id="1"/>
    <w:bookmarkStart w:name="z6"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сел для участия в сходе местного сообщества Родинского сельского округа города Аркалыка Костанайской области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Ерденов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Елтебаева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 июля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w:t>
            </w:r>
          </w:p>
        </w:tc>
      </w:tr>
    </w:tbl>
    <w:p>
      <w:pPr>
        <w:spacing w:after="0"/>
        <w:ind w:left="0"/>
        <w:jc w:val="both"/>
      </w:pPr>
      <w:r>
        <w:rPr>
          <w:rFonts w:ascii="Times New Roman"/>
          <w:b w:val="false"/>
          <w:i w:val="false"/>
          <w:color w:val="ff0000"/>
          <w:sz w:val="28"/>
        </w:rPr>
        <w:t xml:space="preserve">
      Сноска. Правый верхний угол приложения 1 с изменением, внесенным решением маслихата города Аркалыка Костанайской области от 12.04.2022 </w:t>
      </w:r>
      <w:r>
        <w:rPr>
          <w:rFonts w:ascii="Times New Roman"/>
          <w:b w:val="false"/>
          <w:i w:val="false"/>
          <w:color w:val="ff0000"/>
          <w:sz w:val="28"/>
        </w:rPr>
        <w:t>№ 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 w:id="4"/>
    <w:p>
      <w:pPr>
        <w:spacing w:after="0"/>
        <w:ind w:left="0"/>
        <w:jc w:val="left"/>
      </w:pPr>
      <w:r>
        <w:rPr>
          <w:rFonts w:ascii="Times New Roman"/>
          <w:b/>
          <w:i w:val="false"/>
          <w:color w:val="000000"/>
        </w:rPr>
        <w:t xml:space="preserve"> Правила проведения раздельных сходов местного сообщества Родинского сельского округа города Аркалыка Костанайской области</w:t>
      </w:r>
    </w:p>
    <w:bookmarkEnd w:id="4"/>
    <w:p>
      <w:pPr>
        <w:spacing w:after="0"/>
        <w:ind w:left="0"/>
        <w:jc w:val="both"/>
      </w:pPr>
      <w:r>
        <w:rPr>
          <w:rFonts w:ascii="Times New Roman"/>
          <w:b w:val="false"/>
          <w:i w:val="false"/>
          <w:color w:val="ff0000"/>
          <w:sz w:val="28"/>
        </w:rPr>
        <w:t xml:space="preserve">
      Сноска. Правила – в редакции решения маслихата города Аркалыка Костанайской области от 12.04.2022 </w:t>
      </w:r>
      <w:r>
        <w:rPr>
          <w:rFonts w:ascii="Times New Roman"/>
          <w:b w:val="false"/>
          <w:i w:val="false"/>
          <w:color w:val="ff0000"/>
          <w:sz w:val="28"/>
        </w:rPr>
        <w:t>№ 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 w:id="5"/>
    <w:p>
      <w:pPr>
        <w:spacing w:after="0"/>
        <w:ind w:left="0"/>
        <w:jc w:val="left"/>
      </w:pPr>
      <w:r>
        <w:rPr>
          <w:rFonts w:ascii="Times New Roman"/>
          <w:b/>
          <w:i w:val="false"/>
          <w:color w:val="000000"/>
        </w:rPr>
        <w:t xml:space="preserve"> 1. Общие положения</w:t>
      </w:r>
    </w:p>
    <w:bookmarkEnd w:id="5"/>
    <w:bookmarkStart w:name="z18" w:id="6"/>
    <w:p>
      <w:pPr>
        <w:spacing w:after="0"/>
        <w:ind w:left="0"/>
        <w:jc w:val="both"/>
      </w:pPr>
      <w:r>
        <w:rPr>
          <w:rFonts w:ascii="Times New Roman"/>
          <w:b w:val="false"/>
          <w:i w:val="false"/>
          <w:color w:val="000000"/>
          <w:sz w:val="28"/>
        </w:rPr>
        <w:t xml:space="preserve">
      1. Настоящие Правила проведения раздельных сходов местного сообщества Родинского сельского округа города Аркалыка Костанайской области разработаны в соответствии с пунктом 6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и устанавливают порядок проведения раздельных сходов местного сообщества жителей Родинского сельского округа.</w:t>
      </w:r>
    </w:p>
    <w:bookmarkEnd w:id="6"/>
    <w:bookmarkStart w:name="z19" w:id="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7"/>
    <w:bookmarkStart w:name="z20"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8"/>
    <w:bookmarkStart w:name="z21" w:id="9"/>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в избрании представителей для участия в сходе местного сообщества.</w:t>
      </w:r>
    </w:p>
    <w:bookmarkEnd w:id="9"/>
    <w:bookmarkStart w:name="z22" w:id="10"/>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10"/>
    <w:bookmarkStart w:name="z23" w:id="11"/>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села подразделяется на участки (села).</w:t>
      </w:r>
    </w:p>
    <w:bookmarkEnd w:id="11"/>
    <w:bookmarkStart w:name="z24" w:id="12"/>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bookmarkEnd w:id="12"/>
    <w:bookmarkStart w:name="z25" w:id="13"/>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Родинского сельского округа.</w:t>
      </w:r>
    </w:p>
    <w:bookmarkEnd w:id="13"/>
    <w:bookmarkStart w:name="z26" w:id="14"/>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Родинского сельского округа не позднее чем за десять календарных дней до дня его проведения через средства массовой информации или иными способами.</w:t>
      </w:r>
    </w:p>
    <w:bookmarkEnd w:id="14"/>
    <w:bookmarkStart w:name="z27" w:id="15"/>
    <w:p>
      <w:pPr>
        <w:spacing w:after="0"/>
        <w:ind w:left="0"/>
        <w:jc w:val="both"/>
      </w:pPr>
      <w:r>
        <w:rPr>
          <w:rFonts w:ascii="Times New Roman"/>
          <w:b w:val="false"/>
          <w:i w:val="false"/>
          <w:color w:val="000000"/>
          <w:sz w:val="28"/>
        </w:rPr>
        <w:t>
      7. Проведение раздельного схода местного сообщества в пределах села организуется акимом Родинского сельского округа.</w:t>
      </w:r>
    </w:p>
    <w:bookmarkEnd w:id="15"/>
    <w:bookmarkStart w:name="z28" w:id="16"/>
    <w:p>
      <w:pPr>
        <w:spacing w:after="0"/>
        <w:ind w:left="0"/>
        <w:jc w:val="both"/>
      </w:pPr>
      <w:r>
        <w:rPr>
          <w:rFonts w:ascii="Times New Roman"/>
          <w:b w:val="false"/>
          <w:i w:val="false"/>
          <w:color w:val="000000"/>
          <w:sz w:val="28"/>
        </w:rPr>
        <w:t>
      При наличии в пределах улицы многоквартирных домов раздельные сходы многоквартирного дома не проводятся.</w:t>
      </w:r>
    </w:p>
    <w:bookmarkEnd w:id="16"/>
    <w:bookmarkStart w:name="z29" w:id="17"/>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w:t>
      </w:r>
    </w:p>
    <w:bookmarkEnd w:id="17"/>
    <w:bookmarkStart w:name="z30" w:id="18"/>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и имеющих право в нем участвовать.</w:t>
      </w:r>
    </w:p>
    <w:bookmarkEnd w:id="18"/>
    <w:bookmarkStart w:name="z31" w:id="19"/>
    <w:p>
      <w:pPr>
        <w:spacing w:after="0"/>
        <w:ind w:left="0"/>
        <w:jc w:val="both"/>
      </w:pPr>
      <w:r>
        <w:rPr>
          <w:rFonts w:ascii="Times New Roman"/>
          <w:b w:val="false"/>
          <w:i w:val="false"/>
          <w:color w:val="000000"/>
          <w:sz w:val="28"/>
        </w:rPr>
        <w:t>
      9. Раздельный сход местного сообщества открывается акимом Родинского сельского округа или уполномоченным им лицом.</w:t>
      </w:r>
    </w:p>
    <w:bookmarkEnd w:id="19"/>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Родинского сельского округа или уполномоченное им лицо.</w:t>
      </w:r>
    </w:p>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p>
      <w:pPr>
        <w:spacing w:after="0"/>
        <w:ind w:left="0"/>
        <w:jc w:val="both"/>
      </w:pPr>
      <w:r>
        <w:rPr>
          <w:rFonts w:ascii="Times New Roman"/>
          <w:b w:val="false"/>
          <w:i w:val="false"/>
          <w:color w:val="000000"/>
          <w:sz w:val="28"/>
        </w:rPr>
        <w:t>
      10.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маслихатом города.</w:t>
      </w:r>
    </w:p>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Родинского сельского округа.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 июля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w:t>
            </w:r>
          </w:p>
        </w:tc>
      </w:tr>
    </w:tbl>
    <w:p>
      <w:pPr>
        <w:spacing w:after="0"/>
        <w:ind w:left="0"/>
        <w:jc w:val="both"/>
      </w:pPr>
      <w:r>
        <w:rPr>
          <w:rFonts w:ascii="Times New Roman"/>
          <w:b w:val="false"/>
          <w:i w:val="false"/>
          <w:color w:val="ff0000"/>
          <w:sz w:val="28"/>
        </w:rPr>
        <w:t xml:space="preserve">
      Сноска. Правый верхний угол приложения 2 с изменением, внесенным решением маслихата города Аркалыка Костанайской области от 12.04.2022 </w:t>
      </w:r>
      <w:r>
        <w:rPr>
          <w:rFonts w:ascii="Times New Roman"/>
          <w:b w:val="false"/>
          <w:i w:val="false"/>
          <w:color w:val="ff0000"/>
          <w:sz w:val="28"/>
        </w:rPr>
        <w:t>№ 110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6" w:id="20"/>
    <w:p>
      <w:pPr>
        <w:spacing w:after="0"/>
        <w:ind w:left="0"/>
        <w:jc w:val="left"/>
      </w:pPr>
      <w:r>
        <w:rPr>
          <w:rFonts w:ascii="Times New Roman"/>
          <w:b/>
          <w:i w:val="false"/>
          <w:color w:val="000000"/>
        </w:rPr>
        <w:t xml:space="preserve"> Количественный состав представителей жителей сел для участия в сходе местного сообщества Родинского сельского округа города Аркалыка Костанайской области</w:t>
      </w:r>
    </w:p>
    <w:bookmarkEnd w:id="20"/>
    <w:p>
      <w:pPr>
        <w:spacing w:after="0"/>
        <w:ind w:left="0"/>
        <w:jc w:val="both"/>
      </w:pPr>
      <w:r>
        <w:rPr>
          <w:rFonts w:ascii="Times New Roman"/>
          <w:b w:val="false"/>
          <w:i w:val="false"/>
          <w:color w:val="ff0000"/>
          <w:sz w:val="28"/>
        </w:rPr>
        <w:t xml:space="preserve">
      Сноска. Приложение 2 – в редакции решения маслихата города Аркалыка Костанайской области от 06.09.2022 </w:t>
      </w:r>
      <w:r>
        <w:rPr>
          <w:rFonts w:ascii="Times New Roman"/>
          <w:b w:val="false"/>
          <w:i w:val="false"/>
          <w:color w:val="ff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жителей села (человек)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Родина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Абая, Иманова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Амангельды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Ауезова, Баймагамбетова, Желтоқсан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Байтурсынова, Ленина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Гагарина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улицы Жамбыла, Жандосова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Космонавтов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Маметовой, Степная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Мира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Молдагуловой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улицы Молодежная, Строителей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Наурыз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улицы Озерная, Приозерная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Северная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Советская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улицы Целинная, Пионерская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Энергетиков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Энтузиастов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жителей села Мирное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