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4c4f" w14:textId="dc14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января 2021 года № 364 "О бюджетах сел и сельских округов города Аркалыка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29 ноября 2021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 и сельских округов города Аркалыка на 2021-2023 годы" от 5 января 2021 года № 364 (зарегистрировано в Реестре государственной регистрации нормативных правовых актов за № 9692)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Ангарское города Аркалыка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16209,5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15184,5 тысяч тенге, из них объем субвенций – 9983,0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16232,4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22,9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22,9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села Ангарское города Аркалыка на 2021 год предусмотрен объем целевых текущих трансфертов из бюджета города Аркалыка в сумме 5201,5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Восточное города Аркалыка на 2021-2023 годы согласно приложениям 4, 5, 6 соответственно, в том числе на 2021 год в следующих объемах: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19064,6 тысяч тенге, в том числе по: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2609,0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16382,6 тысяч тенге, из них объем субвенций – 11955,0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19669,2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-604,6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604,6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604,6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села Восточное города Аркалыка на 2021 год предусмотрен объем целевых текущих трансфертов из бюджета города Аркалыка в сумме 4427,6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Екидин города Аркалыка на 2021-2023 годы согласно приложениям 7, 8, 9 соответственно, в том числе на 2021 год в следующих объемах: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18458,0 тысяч тенге, в том числе по: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438,0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18020,0 тысяч тенге, из них объем субвенций – 13085,0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18460,2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-2,2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села Екидин города Аркалыка на 2021 год предусмотрен объем целевых текущих трансфертов из бюджета города Аркалыка в сумме 4935,0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Уштобе города Аркалыка на 2021-2023 годы согласно приложениям 19, 20, 21 соответственно, в том числе на 2021 год в следующих объемах: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19014,5 тысяч тенге, в том числе по: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1071,0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17943,5 тысяч тенге, из них объем субвенций – 12013,0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19040,5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-26,0 тысяч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26,0 тысяч тенге: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Учесть, что в бюджете села Уштобе города Аркалыка на 2021 год предусмотрен объем целевых текущих трансфертов из бюджета города Аркалыка в сумме 5930,5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Фурманово города Аркалыка на 2021-2023 годы согласно приложениям 22, 23, 24 соответственно, в том числе на 2021 год в следующих объемах: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21566,0 тысяч тенге, в том числе по: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1282,0 тысяч тенге;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95,0 тысяч тенге;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20189,0 тысяч тенге, из них объем субвенций – 14497,0 тысяч тенге;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21715,5 тысяч тенге;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-149,5 тысяч тенге;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149,5 тысяч тенге: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149,5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Учесть, что в бюджете села Фурманово города Аркалыка на 2021 год предусмотрен объем целевых текущих трансфертов из бюджета города Аркалыка в сумме 5692,0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Ашутастинского сельского округа города Аркалыка на 2021-2023 годы согласно приложениям 28, 29, 30 соответственно, в том числе на 2021 год в следующих объемах: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24865,7 тысяч тенге, в том числе по: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3371,0 тысячи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441,0 тысяч тенге;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21053,7 тысяч тенге, из них объем субвенций – 15063,0 тысяч тенге;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25164,1 тысяч тенге;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-298,4 тысяч тенге;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298,4 тысяч тенге: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298,4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Учесть, что в бюджете Ашутастинского сельского округа города Аркалыка на 2021 год предусмотрен объем целевых текущих трансфертов из бюджета города Аркалыка в сумме 5990,7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Каиндинского сельского округа города Аркалыка на 2021-2023 годы согласно приложениям 31, 32, 33 соответственно, в том числе на 2021 год в следующих объемах: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18632,1 тысяч тенге, в том числе по: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595,0 тысяч тенге;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18037,1 тысяч тенге, из них объем субвенций – 10840,0 тысяч тенге;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18795,0 тысяч тенге;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-162,9 тысяч тенге;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162,9 тысяч тенге: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162,9 тысяч тенге.";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Учесть, что в бюджете Каиндинского сельского округа города Аркалыка на 2021 год предусмотрен объем целевых текущих трансфертов из бюджета города Аркалыка в сумме 7197,1 тысяч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Родинского сельского округа города Аркалыка на 2021-2023 годы согласно приложениям 37, 38, 39 соответственно, в том числе на 2021 год в следующих объемах: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30385,6 тысяч тенге, в том числе по: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5514,0 тысяч тенге;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24871,6 тысяч тенге, из них объем субвенций – 16195,0 тысяч тенге;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31846,6 тысяч тенге;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-1461,0 тысяч тенге;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1461,0 тысяч тенге: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1461,0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Учесть, что в бюджете Родинского сельского округа города Аркалыка на 2021 год предусмотрен объем целевых текущих трансфертов из бюджета города Аркалыка в сумме 8676,6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2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3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4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5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2021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7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8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2021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4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2021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