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8f17" w14:textId="4b98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3 ноября 2021 года № 492.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"Arkalyq Qus"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