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b6b400" w14:textId="0b6b40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 товариществу с ограниченной ответственностью "Алтынказган Project"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Аркалыка Костанайской области от 9 ноября 2021 года № 494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71-1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акимат города Аркалыка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товариществу с ограниченной ответственностью "Алтынказган Project" публичный сервитут для проведения геологоразведочных работ на земельный участок, общей площадью 3645,155 гектар, расположенный на территории города Аркалыка.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земельных отношений акимата города Аркалыка"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направление настоящего постановления на официальное опубликование в Эталонном контрольном банке нормативных правовых актов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 – ресурсе акимата города Аркалыка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города Аркалыка.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Исполняющий обязанности акима города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Раисов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