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2d64f" w14:textId="4b2d6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6 января 2020 года № 381 "Об утверждении Регламента собрания местного сообщества"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11 августа 2021 года № 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Регламента собрания местного сообщества" от 6 января 2020 года № 381 (зарегистрировано в Реестре государственной регистрации нормативных правовых актов под № 8901) внести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сообщества, утвержденный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381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поселка Октябрьский города Лисаковска (далее – Регламент) разработан в соответствии с пунктом 3-1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(зарегистрировано в Реестре государственной регистрации нормативных правовых актов под № 15630).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вопросы местного значения – вопросы деятельности области, города, поселка,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Регламент собрания утверждается Лисаковским городским маслихатом.</w:t>
      </w:r>
    </w:p>
    <w:bookmarkEnd w:id="12"/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проводится по текущим вопросам местного значения: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поселка Октябрьский города Лисаковска (далее – поселок) и отчета об исполнении бюджета;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поселка по управлению коммунальной собственностью поселка (коммунальной собственностью местного самоуправления);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поселка;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поселка;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города кандидатур на должность акима поселка для дальнейшего внесения в соответствующую городскую избирательную комиссию для регистрации в качестве кандидата в акимы поселка;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поселка;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Собрание может созываться акимом поселка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к акиму с указанием повестки дня.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началом созыва собрания аппаратом акима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Созыв собрания открывается акимом или уполномоченным им лицом.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собрания формируется аппаратом акима поселка на основе предложений, вносимых членами собрания, акимом соответствующей территории.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созыв собрания могут приглашаться депутаты маслихата города, представители аппарата акима города,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45"/>
    <w:bookmarkStart w:name="z5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Собрание в рамках своих полномочий принимает решения большинством голосов присутствующих на созыве членов собрания.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поселка, за исключением случаев, когда протокол содержит решение собрания местного сообщества об инициировании вопроса о прекращении полномочий акима поселка.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поселка подписывается председателем и секретарем собрания и в течение пяти рабочих дней передается на рассмотрения в Лисаковский городской маслихат.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поселка в срок не более пяти рабочих дней.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настоящего Регламента.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поселка вопрос, разрешается вышестоящим акимом после его предварительного обсуждения на заседании маслихата города.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поселка решений собрания доводятся аппаратом акима поселка до членов собрания в течение пяти рабочих дней.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поселка.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Решения, принятые на созыве собрания, распространяются аппаратом акима поселка через средства массовой информации или иными способами.</w:t>
      </w:r>
    </w:p>
    <w:bookmarkEnd w:id="62"/>
    <w:bookmarkStart w:name="z7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заслушиваются информации лиц ответственных за исполнение решений собрания.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города или вышестоящим руководителям должностных лиц ответственных за исполнение решений собрания.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города или вышестоящим руководством соответствующих должностных лиц.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