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fb2c" w14:textId="e4af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469 "О бюджетах поселка Октябрьский, села Красногорское города Лисаковска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20 декабря 2021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Октябрьский, села Красногорское города Лисаковска на 2021-2023 годы" от 8 января 2021 года № 469 (зарегистрировано в Реестре государственной регистрации нормативных правовых актов за № 9710)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Октябрьский города Лисаковска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180090,0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164440,0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182760,5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-2670,5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2670,5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09"/>
        <w:gridCol w:w="823"/>
        <w:gridCol w:w="418"/>
        <w:gridCol w:w="1241"/>
        <w:gridCol w:w="5119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