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d646" w14:textId="711d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 ноября 2021 года № 422.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Лисаковска.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"Уста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"Производственно-хозяйственное объединение "Лисаковскгоркоммунэнерго" акимата города Лисаковска"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