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f247" w14:textId="2cff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5 января 2021 года № 427 "О бюджетах села, сельских округов Амангельдинского района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22 ноября 2021 года № 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Амангельдинский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Амангельдинского районного маслихата "О бюджетах села, сельских округов Амангельдинского района на 2021 - 2023 годы" от 5 января 2021 года № 427 (зарегистрированное в Реестре государственной регистрации нормативных правовых актов под № 9694)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сельского округа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69 148,0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13 461,0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55 264,0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77 958,5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- 8 810,5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8 810,5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Амантогайского сельского округа на 2021-2023 годы согласно приложениям 4, 5 и 6 соответственно, в том числе на 2021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33 707,3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4 984,0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28 723,3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34 688,3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- 981,0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981,0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Аксай на 2021-2023 годы согласно приложениям 7, 8 и 9 соответственно, в том числе на 2021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15 142,7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595,8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14 533,9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15 339,7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- 197,0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Байгабылского сельского округа на 2021-2023 годы согласно приложениям 10, 11 и 12 соответственно, в том числе на 2021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15 598,0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393,0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15 174,0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15 840,0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- 242,0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242,0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Карасуского сельского округа на 2021-2023 годы согласно приложениям 16, 17 и 18 соответственно, в том числе на 2021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20 096,1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1 114,1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18 946,0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20 856,1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- 760,0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760,0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Кумкешуского сельского округа на 2021-2023 годы согласно приложениям 19, 20 и 21 соответственно, в том числе на 2021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15 214,0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602,0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14 612,0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15 326,0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- 112,0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112,0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Тастинского сельского округа на 2021-2023 годы согласно приложениям 22, 23 и 24 соответственно, в том числе на 2021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20 434,4 тысяч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2 564,0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17 670,4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21 598,4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- 1 164,0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1 164,0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Урпекского сельского округа на 2021-2023 годы согласно приложениям 25, 26 и 27 соответственно, в том числе на 2021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19 375,0 тысяч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3 114,0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16 213,0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21 100,0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- 1 725,0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1 725,0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Уштогайского сельского округа на 2021-2023 годы согласно приложениям 28, 29 и 30 соответственно, в том числе на 2021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15 086,2 тысяч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734,0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тысяча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14 352,2 тысяч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15 235,3 тысяч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- 149,1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149,1 тысяч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4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Амангельдинского района на 2021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77 958,5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5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Амантогайского сельского округа Амангельдинского района на 2021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33 707,3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34 688,3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6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Амангельдинского района на 2021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7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Байгабылского сельского округа Амангельдинского района на 2021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7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Амангельдинского района на 2021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8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Кумкешуского сельского округа Амангельдинского района на 2021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9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Тастинского сельского округа Амангельдинского района на 2021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20 434,4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21 334,4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20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Урпекского сельского округа Амангельдинского района на 2021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21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Уштогайского сельского округа Амангельдинского района на 2021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9"/>
        <w:gridCol w:w="1492"/>
        <w:gridCol w:w="1492"/>
        <w:gridCol w:w="4056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15 235,3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значения6 селах6 поселках6 сельских округах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