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be61" w14:textId="3d4b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2021 года № 440 "О бюджетах сел, поселка, сельских округов Аулиекольского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декабря 2021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поселка, сельских округов Аулиекольского района на 2021-2023 годы" от 6 января 2021 года № 440 (зарегистрировано в Реестре государственной регистрации нормативных правовых актов № 9704)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Аулиеколь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79 132,7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30 584,0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48 437,7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94 937,8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- 15 805,1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15 805,1 тысяча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Коктал на 2021-2023 годы согласно приложениям 4, 5 и 6 соответственно, в том числе на 2021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18 591,0 тысяча тенге, в том числе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17 532,0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26 701,2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- 8 110,2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8 110,2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Первомайское на 2021-2023 годы согласно приложениям 7, 8 и 9 соответственно, в том числе на 2021 год в следующих объемах: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17 197,7 тысяч тенге, в том числе по: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922,0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32,0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16 243,7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17 670,1 тысяча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- 472,4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472,4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Тимофеевка на 2021-2023 годы согласно приложениям 10, 11 и 12 соответственно, в том числе на 2021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23 629,0 тысяч тенге, в том числе по: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1 125,0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22 473,0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25 176,8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- 1 547,8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1 547,8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поселка Кушмурун на 2021-2023 годы согласно приложениям 13, 14 и 15 соответственно, в том числе на 2021 год в следующих объемах: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181 986,4 тысячи тенге, в том числе по: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18 090,0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611,0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163 285,4 тысячи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192 062,2 тысячи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- 10 075,8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10 075,8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Аманкарагайского сельского округа на 2021-2023 годы согласно приложениям 16, 17 и 18 соответственно, в том числе на 2021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211 746,1 тысяча тенге, в том числе по: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22 802,0 тысячи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109,0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–188 835,1 тысяча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226 430,7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- 14 684,6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14 684,6 тысяч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Диевского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29 434,0 тысячи тенге, в том числе по: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5 156,0 тысяч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98,0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24 180,0 тысяч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32 281,7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- 2 847,7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2 847,7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Казанбасского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28 734,0 тысячи тенге, в том числе по: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2 198,0 тысяч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109,0 тысяч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26 427,0 тысяч тенге;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31 229,8 тысяч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- 2 495,8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2 495,8 тысяч тенге.";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Москалевского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19 900 тысяч тенге, в том числе по: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947,0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29,0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18 924,0 тысячи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20 592,7 тысяч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- 692,7 тысяч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692,7 тысяч тенге.";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Новонежинского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31 083,5 тысяч тенге, в том числе по: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–6 401,0 тысяча тенге;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61,0 тысяча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24 621,5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38 313,7 тысяч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- 7 230,2 тысячи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7 230,2 тысячи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Новоселовского сельского округа на 2021-2023 годы согласно приложениям 31, 32 и 33 соответственно, в том числе на 2021 год в следующих объемах: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22 649,0 тысяч тенге, в том числе по: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1 595,0 тысяч тенге;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77,0 тысяч тенге;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20 977,0 тысяч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23 988,7 тысяч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- 1 339,7 тысяч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1 339,7 тысяч тенге.";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Сулукольского сельского округа на 2021 -2023 годы согласно приложениям 34, 35 и 36 соответственно, в том числе на 2021 год в следующих объемах: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20 853,0 тысячи тенге, в том числе по: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1 937,0 тысяч тенге;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–60,0 тысяч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18 856,0 тысяч тенге;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22 322,1 тысяча тенге;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- 1469,1 тысяча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1 469,1 тысяча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Черниговского сельского округа на 2021-2023 годы согласно приложениям 37, 38 и 39 соответственно, в том числе на 2021 год в следующих объемах: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20 181,0 тысяча тенге, в том числе по: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2 340,0 тысяч тенге;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144,0 тысячи тенге;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17 697,0 тысяч тенге;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22 197,1 тысяча тенге;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- 2 016,1 тысяча тенге;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2 016,1 тысяча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17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2021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440</w:t>
            </w:r>
          </w:p>
        </w:tc>
      </w:tr>
    </w:tbl>
    <w:bookmarkStart w:name="z18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2021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19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Первомайское Аулиекольского района на 2021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0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2021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1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2021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1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2021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2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2021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3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2021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4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2021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5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2021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6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2021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7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2021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28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