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5908f" w14:textId="eb590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сельского хозяйства и земельных отношений акимата Аулиекольского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29 декабря 2021 года № 232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Аулиекольского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сельского хозяйства и земельных отношений акимата Аулиекольского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сельского хозяйства и земельных отношений акимата Аулиекольского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со дня подписания настоящего постановления направление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в порядке, установленном законодательством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Аулиекольского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государственную регистрацию положения в органах юстиции в установленном законодательством порядке;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232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сельского хозяйства и земельных отношений акимата Аулиекольского района"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сельского хозяйства и земельных отношений акимата Аулиекольского района" является государственным органом Республики Казахстан, осуществляющим руководство в сферах сельского хозяйства и земельных отношений.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сельского хозяйства и земельных отношений акимата Аулиекольского района" не имеет ведомств.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"Отдел сельского хозяйства и земельных отношений акимата Аулиекольского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сельского хозяйства и земельных отношений акимата Аулиекольского района"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сельского хозяйства и земельных отношений акимата Аулиекольского района" вступает в гражданско-правовые отношения от собственного имени.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сельского хозяйства и земельных отношений акимата Аулиекольского района" имеет право выступать стороной гражданско - 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сельского хозяйства и земельных отношений акимата Аулиекольского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сельского хозяйства и земельных отношений акимата Аулиекольского района" и другими актами, предусмотренными законодательством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сельского хозяйства и земельных отношений акимата Аулиекольского района" утверждаются в соответствии с действующим законодательством.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110400, Республика Казахстан, Костанайская область, Аулиекольский район, село Аулиеколь, улица Байтурсынова, 43.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сельского хозяйства и земельных отношений акимата Аулиекольского района".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"Отдел сельского хозяйства и земельных отношений акимата Аулиекольского района" осуществляется из местного бюджета в соответствии с законодательством Республики Казахстан.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"Отдел сельского хозяйства и земельных отношений акимата Аулиекольского района"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"Отдел сельского хозяйства и земельных отношений акимата Аулиекольского района".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сельского хозяйства и земельных отношений акимата Аулиекольского района"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мер продовольственной безопасности района;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рационального и эффективного функционирования аграрного сектора района: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единой государственной политики в области земельных отношений, регулирование земельных отношений;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исполнение земельного законодательства, решений районных представительных и исполнительных органов по организации использования и охраны земель, создания благоприятной экологической среды и улучшения природных ландшафтов;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и осуществление работ по проведению земельной реформы;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ведения мониторинга земель, государственного земельного кадастра в установленном порядке;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создание, ведение банка данных о состоянии земельных отношений района;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зонирования земель;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государственного контроля за использованием и охраной земель в установленном порядке;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договоры с юридическими лицами и гражданами, приобретать имущественные и личные имущественные права, быть истцом и ответчиком в суде;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реализации программ района;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на рассмотрение акима, акимата района и районного маслихата предложения по решению вопросов, относящихся к компетенции отдела;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необходимую информацию от местных исполнительных органов и других органов в пределах своей компетенции;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на рассмотрение исполнительных органов предложения о прекращении права собственности на земельные участки и права землепользования по основаниям, предусмотренным законодательными актами;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об отмене решений местных исполнительных органов, противоречащих земельному законодательству;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 действующего законодательства Республики Казахстан;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качественное и своевременное исполнение актов и поручений Президента, Правительства и иных центральных исполнительных органов, а также акима и акимата области;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физических и юридических лиц и принятие необходимых мер;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обязанностей в соответствии и законодательством Республики Казахстан.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ведение контроля в области семеноводства сельскохозяйственных растений: внесение предложений по разработке нормативов по качеству семенного материала, составление статистической отчетности;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методического руководства инженерными службами сельхозформирований, готовит предложения о целесообразности закупа техники и технологического оборудования;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консультативной помощи сельхозтоваропроизводителям в проведении фитосанитарных мероприятий против болезней и вредителей сельскохозяйственных растений;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и реализация стратегических индикативных планов социально-экономического развития агропромышленного комплекса района;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мониторинг по подготовки сельскохозяйственной техники к весенне-полевым и уборочным работам. Контроль за инвентаризацией сельскохозяйственной техники; за ведением и сдачей отчетности;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мониторинг представления сельскохозяйственными формированиями данных о посевных площадях, урожайности и валовых сборах культур ведет мониторинг соблюдения сельскохозяйственными формированиями технологии возделывания сельскохозяйственных культур;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сбор и составление отчетов по оперативной информации в растениеводстве, балансов зерна и семян, доводит до руководства и вышестоящих органов, сбор информации о ходе полевых работ, а также осуществляет прием и обработку агроотчетов за 1 и 2 полугодия, анализирует их;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предоставляет информацию о работе перерабатывающих предприятий района; мониторинг финансово-экономических показателей СХТП;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сбор и свод по заработной плате и кредиторской задолженности по сельхозтоваропроизводителям. Ведет работу по изучению конъюнктуры рынка товаров;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ведение зоотехнического учета и отчетности;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нормативные - правовые акты, постановления и распоряжения вышестоящих организаций в области животноводства и экономики в пределах компетенции установленной законодательством Республики Казахстан;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производит планирование потребности в ресурсах финансового обеспечения и определения источников их формирования, разработку планов по совершенствованию бухгалтерского учета и отчетности;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оказывает государственные услуги;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обобщает практику применения земельного законодательства, разрабатывает предложения по его совершенствованию;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принимает меры к устранению нарушений земельного законодательства;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составляет ежегодные районные отчеты о наличии земель и распределении их по категориям, угодьям, собственником земельных участков и землепользователям, о государственном контроле за использованием и охраной земель, о рекультивации нарушенных земель, снятии и использовании плодородного слоя почвы;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взаимодействует с местными исполнительными органами района по вопросам регулирования земельных отношений, использования и охраны земель, проведения земельной реформы;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определяет стоимость конкретных земельных участков (права землепользования) при их продаже в частную собственность, предоставлении в землепользование государством и при их залоге;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выявляет неиспользуемые земли и земли, используемые с нарушением земельного законодательства;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проводит экспертизу районных программ, схем и проектов, затрагивающих вопросы использования и охраны земель;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участвует в формировании государственных заказов на научно -исследовательские, проектно - изыскательные работы в целях проведения земельной реформы;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выдает документы, удостоверяющие право на землю;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осуществляет иные функции, возложенные на него законодательством.</w:t>
      </w:r>
    </w:p>
    <w:bookmarkEnd w:id="70"/>
    <w:bookmarkStart w:name="z8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государственного органа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государственным учреждением "Отдел сельского хозяйства и земельных отношений акимата Аулиекольского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сельского хозяйства и земельных отношений акимата Аулиекольского района" задач и осуществление им своих полномочий.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государственного учреждения "Отдел сельского хозяйства и земельных отношений акимата Аулиекольского района" назначается на должность и освобождается от должности в соответствии с законодательством Республики Казахстан.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государственного учреждения "Отдел сельского хозяйства и земельных отношений акимата Аулиекольского района":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государственное учреждение "Отдел сельского хозяйства и земельных отношений акимата Аулиекольского района" в государственных органах, иных организациях независимо от форм собственности в соответствии с действующим законодательством Республики Казахстан;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несет персональную ответственность за непринятие мер, направленных на противодействие коррупции в государственного учреждения "Отдел сельского хозяйства и земельных отношений акимата Аулиекольского района";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подписывает приказы, служебную документацию;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назначает на должность, освобождает от должности и привлекает к дисциплинарной ответственности работников государственного учреждения "Отдел сельского хозяйства и земельных отношений акимата Аулиекольского района";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работу с обращениями, проводит личный прием физических и представителей юридических лиц;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функциональные обязанности работников государственного учреждения "Отдел сельского хозяйства и земельных отношений акимата Аулиекольского района";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план финансирования государственного учреждения "Отдел сельского хозяйства и земельных отношений акимата Аулиекольского района" по обязательствам и платежам, структуру государственного учреждения "Отдел сельского хозяйства и земельных отношений акимата Аулиекольского района" в пределах установленного фонда оплаты труда и численности работников;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 в соответствии с действующим законодательством Республики Казахстан;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государственного учреждения "Отдел сельского хозяйства и земельных отношений акимата Аулиекольского района" в период его отсутствия осуществляется заместителем руководителя в соответствии с действующим законодательством.</w:t>
      </w:r>
    </w:p>
    <w:bookmarkEnd w:id="83"/>
    <w:bookmarkStart w:name="z94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Государственное учреждение "Отдел сельского хозяйства и земельных отношений акимата Аулиекольского района" может иметь на праве оперативного управления обособленное имущество в случаях, предусмотренных законодательством.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сельского хозяйства и земельных отношений акимата Аулиекольского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государственным учреждением "Отдел сельского хозяйства и земельных отношений акимата Аулиекольского района", относится к коммунальной собственности.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"Отдел сельского хозяйства и земельных отношений акимата Аулиекольского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8"/>
    <w:bookmarkStart w:name="z99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государственного учреждения "Отдел сельского хозяйства и земельных отношений акимата Аулиекольского района" осуществляются в соответствии с законодательством Республики Казахстан.</w:t>
      </w:r>
    </w:p>
    <w:bookmarkEnd w:id="9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