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487b7" w14:textId="64487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архитектуры, градостроительства и строительства акимата Аулиекольского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29 декабря 2021 года № 233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Аулиекольского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архитектуры, градостроительства и строительства акимата Аулиекольского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архитектуры, градостроительства и строительства акимата Аулиекольского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со дня подписания настоящего постановления направление его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в порядке, установленном законодательством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Аулиекольского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государственную регистрацию положения в органах юстиции в установленном законодательством порядке.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 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 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Аулиекольского района 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 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233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архитектуры, градостроительства и строительства акимата Аулиекольского района" 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архитектуры, градостроительства и строительства акимата Аулиекольского района" (далее Отдел архитектуры, градостроительства и строительства) является государственным органом Республики Казахстан, осуществляющим руководство в сфере архитектурной, градостроительной и строительной деятельности на территории Аулиекольского района.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 архитектуры, градостроительства и строительства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 архитектуры, градостроительства и строительства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архитектуры, градостроительства и строительства вступает в гражданско-правовые отношения от собственного имени.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архитектуры, градостроительства и строительства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архитектуры, градостроительства и строительства по вопросам своей компетенции в установленном законодательством порядке принимает решения, оформляемые приказами руководителя Отдела архитектуры, градостроительства и строительства и другими актами, предусмотренными законодательством Республики Казахстан.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"Отдел архитектуры, градостроительства и строительства акимата Аулиекольского района" утверждаются в соответствии с действующим законодательством.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110400, Республика Казахстан, Костанайская область, Аулиекольский район, село Аулиеколь, улица Байтурсынова, 49.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 архитектуры, градостроительства и строительства.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Отдела архитектуры, градостроительства и строительства осуществляется из средств местного бюджета в соответствии с законодательством Республики Казахстан.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Отделу архитектуры, градостроительства и строительства запрещается вступать в договорные отношения с субъектами предпринимательства на предмет выполнения обязанностей, являющихся полномочиями Отдела архитектуры, градостроительства и строительства.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архитектуры, градостроительства и строительства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1"/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государственной политики в области архитектуры, градостроительства и строительства на территории Аулиекольского района;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в пределах своей компетенции государственного регулирования архитектурной, градостроительной и строительной деятельности на территории Аулиекольского района;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Повышение качества оказания государственных услуг;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мониторинга законодательства на предмет выявления и/или исключения государственных услуг, изменения наименования государственных услуг, входящих в компетенцию государственного органа;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формирования социальной, инженерной инфраструктуры населенных пунктов и территорий;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государственных закупок по направлениям, входящим в компетенцию, участие в строительстве и реконструкции объектов производственного, жилищного назначения и объектов социальной сферы;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Иные задачи, предусмотренные законодательством в сфере архитектуры, градодостроительства и строительства Республики Казахстан.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у всех субъектов в сфере архитектурной, градостроительной и строительной деятельности документы, заключения, справочные и иные материалы, необходимые для осуществления функций, возложенных на Отдел архитектуры, градостроительства и строительства;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Запрашивать и получать в установленном порядке от учреждений, организаций, предприятий, расположенных на территории района, независимо от их ведомственной принадлежности и формы собственности, аппаратов акимов сельских округов информацию, необходимую для выполнения возложенных на Отдел архитектуры, градостроительства и строительства задач и функций;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Заключать договора на производство работ по строительству, реконструкции объектов Аулиекольского района;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Созывать по согласованию с курирующим заместителем акима района совещания по вопросам, входящим в компетенцию Отдела архитектуры, градостроительства и строительства;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Проводить переговоры и подписывать соглашения, иные юридические акты по вопросам своей компетенции;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Привлекать специалистов предприятий, организаций, общественных формирований района, по согласованию с их руководителем, для проведения проверок, экспертиз, участия в конкурсных комиссиях;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прав в соответствии с действующим законодательством.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Вести учет и контроль за прохождением, исполнением поступающих документов в Отдел архитектуры, градостроительства и строительства, подготовка информации о ходе их исполнения;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доступность регламентов оказания государственных услуг;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информированность потребителей о порядке оказания государственных услуг;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Рассматривать жалобы и предложения потребителей государственных услуг;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издавать правовые акты;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Вносить на рассмотрение акима, акимата района и районного маслихата предложения по решению вопросов, относящихся к их компетенции;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Производить анализ деятельности учреждений, предприятий и организаций по вопросам, входящим в компетенцию Отдела архитектуры, градостроительства и строительства, давать необходимые предложения об улучшении работы;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Ведение мониторинга строящихся (намечаемых к строительству) объектов и комплексов;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Предоставлять информацию государственного градостроительного кадастра базового уровня;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архитектурно-планировочных заданий;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Выработка предложений по внесению изменений и/или дополнений в Реестр государственных услуг, оказываемых физическим и юридическим лицам, в части государственных услуг, входящих в компетенцию государственного органа;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разрешений на размещение объектов наружной (визуальной) рекламы в населенных пунктах;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справок по определению адреса объектов недвижимости на территории Аулиекольского района;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анализа, корректировки и содействия реализации приоритетных программ развития строительства района;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контроля и надзора за ходом строительства и реконструкции объектов;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Содействие в развитии конкурентного рынка в сфере строительства;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Принятие участия в проведении тендеров на строительство и реконструкцию объектов района;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приема выполненных работ по строительству и реконструкции объектов в соответствии с нормативно-технической и проектной документацией;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эффективного расходования бюджетных средств и материальных ценностей согласно целевому назначению;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Подготовка заявок и справок на внесение изменений в планы финансирования бюджетных программ;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Контроль своевременного перечисления денежных средств по заключенным гражданско-правовым сделкам;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Разработка планов мероприятий по реализации региональных программ, поручений вышестоящих государственных органов, входящих в компетенцию Отдела архитектуры, градостроительства и строительства;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Подготовка оперативной информации, справок, отчетов по курируемым вопросам;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Прогнозирование данных развития инженерно-коммуникационной инфраструктуры, строительство объектов района;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Работа по обращениям физических и юридических лиц и формирование отчета формы 1-ОЛ "О рассмотрении обращений физических и юридических лиц";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иных функции в соответствии с законодательством в сфере архитектуры, градостроительства и строительства Республики Казахстан;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Решение других вопросов в сфере архитектурной, градостроительной и строительной деятельности в пределах полномочий, установленных законодательными актами Республики Казахстан.</w:t>
      </w:r>
    </w:p>
    <w:bookmarkEnd w:id="68"/>
    <w:bookmarkStart w:name="z79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Отдела архитектуры, градостроительства и строительства осуществляется первым руководителем, который несет персональную ответственность за выполнение возложенных на Отдел архитектуры, градостроительства и строительства задач и осуществление им своих функций.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архитектуры, градостроительства и строительства назначается на должность и освобождается в соответствии с действующим законодательством Республики Казахстан.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руководителя: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государственного учреждения "Отдел архитектуры, градостроительства и строительства акимата Аулиекольского района" и несет персональную ответственность выполнение возложенных на него функций и задач, а также за непринятие мер по противодействию коррупции;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должность и освобождает от должности работников в установленном законодательством порядке;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полномочия и обязанности работников;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инструкции;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 и дает указания, обязательные для исполнения работниками, подписывает служебную документацию;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государственное учреждение "Отдел архитектуры, градостроительства и строительства акимата Аулиекольского района" в государственных органах и иных организациях в соответствии с действующим законодательством Республики Казахстан;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порядке решает вопросы наложения дисциплинарных взысканий, поощрения и оказания материальной помощи в пределах экономии фонда оплаты труда;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 личный прием граждан и представителей юридических лиц, рассматривает в установленные законодательством сроки обращения физических и юридических лиц, принимает по ним необходимые меры;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Реализует гендерную политику в пределах своей компетенции;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 по вопросам, отнесенным к его компетенции, и в соответствии с должностной инструкцией.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архитектуры, градостроительства и строительства в период его отсутствия, осуществляется лицом, заменяющим его в соответствии с действующим законодательством.</w:t>
      </w:r>
    </w:p>
    <w:bookmarkEnd w:id="83"/>
    <w:bookmarkStart w:name="z94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Отдел архитектуры, градостроительства и строительства может иметь на праве оперативного управления обособленное имущество в случаях, предусмотренных законодательством.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архитектуры, градостроительства и строительства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Отделом архитектуры, градостроительства и строительства, относится к коммунальной собственности.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архитектуры, градостроительства и строительства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8"/>
    <w:bookmarkStart w:name="z99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Отдела архитектуры, градостроительства и строительства осуществляется в соответствии с законодательством Республики Казахстан.</w:t>
      </w:r>
    </w:p>
    <w:bookmarkEnd w:id="9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