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6240" w14:textId="c6f6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Денисовского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14 октября 2021 года № 193.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Денисовского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Денисовского района" утвердить в новой редакции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Денисовского района от 18 мая 2020 года № 93 "Об утверждении положения государственного учреждения "Аппарат акима Денисовского района".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Денисовского района" обеспечить государственную регистрацию положения в соответствии с законодательством Республики Казахстан.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Нургалиев Б.М.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Денисовского района"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– в редакции постановления акимата Денисовского района Костанайской области от 23.08.2023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Денисовского района" (далее – аппарат акима района) является государственным органом Республики Казахстан, осуществляющим руководство в сфере местного государственного управления.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района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района вступает в гражданско-правовые отношения от собственного имени.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района по вопросам своей компетенции в установленном законодательством порядке принимает решения, оформляемые приказами руководителя аппарата акима района.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"Аппарат акима Денисовского района" утверждается в соответствии с законодательством Республики Казахстан.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110500, Республика Казахстан, Костанайская область, Денисовский район, Денисовский сельский округ, село Денисовка, улица Калинина, строение 5.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акима района.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аппарата акима района осуществляется из республиканского и местного бюджетов, в соответствии с законодательством Республики Казахстан.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Аппарату акима района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 района.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района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7"/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Казахстан;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реализации полномочий акима и акимата района в пределах компетенции, установленных законодательством Республики Казахстан;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согласованного функционирования местных исполнительных органов района в осуществлении основных направлений государственной, социально-экономической политики, управления социальными и экономическими процессами на территории района;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местным представительным органом, другими государственными органами, организациями всех форм собственности и населением по вопросам обеспечения комплексного социально-экономического развития района, защиты прав граждан, удовлетворения их законных интересов;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информационно-аналитическое, организационно-правовое и материально-техническое обеспечение деятельности акима и акимата Денисовского района;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задачи, установленные законодательством Республики Казахстан.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интересов акима и акимата района;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запросов в пределах компетенции и получение необходимой информации, документов и иных материалов от государственных органов, должностных лиц и других организаций по вопросам компетенции акима и акимата района;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дача необходимых поручений руководителям организаций, расположенных на территории района, по вопросам своей компетенции (по согласованию);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территории;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прав в соответствии с действующим законодательством;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в срок исполнять акты и поручения Президента, Правительства Республики Казахстан, центральных государственных органов, акима и акимата области, акима и акимата района;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работы местных исполнительных органов и организаций, финансируемых из бюджета района, акимов сел и сельских округов района, должностных лиц подотчетных акиму и акимату района, подготовка информации акиму и членам акимата района по запрашиваемым ими вопросам;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контроля за исполнением актов и поручений Президента, Правительства Республики Казахстан, акима и акимата области, акима и акимата района, приказов руководителя аппарата акима района;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освещение деятельности акима и акимата района в средствах массовой информации, обеспечение поддержки и развития официального сайта акима Денисовского района;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анализа состояния исполнительской дисциплины в структурных подразделениях аппарата акима района, исполнительных органах района и организациях финансируемых из местного бюджета, акимов сел и сельских округов, о результатах анализа информирует акима и акимат района;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планирование, организация и подготовка проведения заседаний акимата района, совещаний, семинаров и других мероприятий, составление по предложению членов акимата и руководителей исполнительных органов района ежеквартальных перечней вопросов для рассмотрения на заседаниях акимата района;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мероприятия по проведению отчетных встреч акима района и акимов сельских округов и сел с населением;</w:t>
      </w:r>
    </w:p>
    <w:bookmarkEnd w:id="42"/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организационной подготовки и проведения мероприятий по вопросам проведения выборов в рамках законодательства о выборах в Республике Казахстан;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прием, регистрацию и учет обращений физических и юридических лиц, организует личный прием физических лиц и представителей юридических лиц акимом района, заместителями акима района и руководителем аппарата акима района;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подготовку ежемесячных статистических отчетов по рассмотрению обращений физических и представителей юридических лиц, в том числе и с личных приемов;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документационного обеспечения деятельности акима и акимата района, аппарата акима района, организация работы со служебной информацией ограниченного распространения "Для служебного пользования" (ДСП), в том числе обеспечение защиты сведений, составляющих государственные секреты, в соответствии с возложенными на них задачами и в пределах своей компетенции;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юридической экспертизы актов акима и акимата района на соответствие законодательству;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контроль подготовки проектов постановлений акимата района, решений и распоряжений акима района, приказов руководителя аппарата акима района;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участвуют в разработке проектов правовых и нормативных правовых актов, договоров, процессуальных документов, а также других документов юридического характера, разрабатываемых акиматом, в том числе путем согласования в случае их разработки исполнительными органами района, финансируемых из местного бюджета;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вносит предложения акиму и акимату района об изменении, дополнении, приостановлении, прекращении, признании утратившими силу и отмене противоречащих действующему законодательству актов акима и акимата района, актов акимов сел и сельских округов района;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взаимодействие с правоохранительными и иными государственными органами по вопросам профилактики правонарушений, наркомании и противодействия коррупции;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деятельность комиссии по делам несовершеннолетних и защите их прав, осуществляет контроль за исполнением мер, направленных на защиту и восстановление прав и законных интересов несовершеннолетних;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взаимодействие и координацию деятельности местных исполнительных органов района, финансируемых из местного бюджета, акимов сел и сельских округов района, должностных лиц подотчетных акиму района;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взаимодействия акима и акимата района с территориальными подразделениями центральных государственных органов;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 по поручению акима района, акимата района проверки исполнительных органов района, финансируемых из местного бюджета, при необходимости заслушивает устные и истребует письменные объяснения соответствующих должностных лиц;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представляет в установленном порядке интересы акима района, акимата района и аппарата акима района, а также по поручению акима района интересы исполнительных органов района и организаций, финансируемых из местного бюджета, в суде, в других органах и организациях при рассмотрении правовых вопросов;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повышение уровня информатизации местных исполнительных органов и развитие инфраструктуры "электронного акимата";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развитие электронных государственных услуг местных исполнительных органов;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поддержку и развитие интернет - ресурса акимата района;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мониторинг кадрового состава государственных служащих исполнительных органов, финансируемых из местного бюджета и ведение кадрового делопроизводства, в том числе в единой автоматизированной базе данных (информационной системе) по персоналу государственной службы;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обеспечение соблюдения процедур поступления на государственную службу, прохождения и прекращения государственной службы, проведения служебных расследований, оценки деятельности административных государственных служащих, аттестации и обучения, в том числе в единой автоматизированной базе данных (информационной системе) по персоналу государственной службы;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формирует кадровый состав государственных служащих местных исполнительных органов, аппарата акима района;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отбора кадров, оформление документов, связанных с прохождением государственными служащими государственной службы, осуществление учета персональных данных государственных служащих, организация проведения оценки деятельности административных государственных служащих;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стажировку, наставничество, обучение, переподготовку (переквалификацию) и повышение квалификации государственных служащих аппарата акима района и исполнительных органов района, финансируемых из местного бюджета;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и обеспечение деятельности конкурсной, дисциплинарной, аттестационной и иных комиссий по кадровым вопросам;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ведет регистрацию актов, изданных акимом и акиматом района;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обеспечивает надлежащее оформление и рассылку актов акима и акимата района, других необходимых документов, всем заинтересованным органам и организациям;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документационное обеспечение, в том числе путем организации электронного документооборота, внедрения и развития информационных технологий, контроль за соблюдением правил делопроизводства и расширения сферы применения государственного языка;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в пределах компетенции предусмотренных законодательством мероприятий по предупреждению и ликвидации чрезвычайных ситуаций местного масштаба, по гражданской обороне, организация территориальной обороны, по мобилизационной подготовке и мобилизации, по профилактике терроризма, организации работы антитеррористической комиссии, Координационного совета по пограничным вопросам;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проводит внутренний контроль за качеством оказания государственных услуг в соответствии с законодательством Республики Казахстан, обеспечивает повышение качества оказания государственных услуг исполнительными органами района, финансируемыми из местного бюджета;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подбор и предоставление кандидатур к награждению государственными наградами Республики Казахстан, подготовка предложений по наградным вопросам и содействие проведения в жизнь наградного законодательства;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финансовое, хозяйственное обеспечение деятельности аппарата акима района;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государственных закупок товаров, работ и услуг в соответствии с законодательством;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осуществляет иные функции в соответствии с законодательством Республики Казахстан;</w:t>
      </w:r>
    </w:p>
    <w:bookmarkEnd w:id="74"/>
    <w:bookmarkStart w:name="z9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аппаратом акима района осуществляется руководителем аппарата акима Денисовского района, который несет персональную ответственность за выполнение возложенных на аппарат акима района задач и осуществление им своих полномочий.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аппарата акима района назначается на должность и освобождается от должности в соответствии с законодательством Республики Казахстан.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руководителя аппарата акима района: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организует, руководит работой и осуществляет контроль за выполнением возложенных задач и осуществление функций аппарата акима района;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аппарат акима района в государственных органах, иных организациях независимо от форм собственности, в соответствии с действующим законодательством Республики Казахстан;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аппарата акима района;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 в аппарате акима района и несет персональную ответственность за принятие ненадлежащих антикоррупционных мер;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в пределах своей компетенции дает указания, обязательные для исполнения сотрудниками аппарата акима района;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подписывает служебную документацию;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назначает, освобождает, налагает дисциплинарные взыскания и применяет меры поощрения на работников аппарата акима района, осуществляющих техническое обслуживание и обеспечивающих функционирование государственного учреждения и не являющихся государственными служащими, вопросы трудовых отношений которых отнесены к его компетенции;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физических лиц и представителей юридических лиц;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осуществляет иные полномочия, возложенные на него законодательством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акимом района.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аппарата акима района в период его отсутствия осуществляется лицом, его замещающим в соответствии с действующим законодательством.</w:t>
      </w:r>
    </w:p>
    <w:bookmarkEnd w:id="88"/>
    <w:bookmarkStart w:name="z10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Аппарат акима района может иметь на праве оперативного управления обособленное имущество в случаях, предусмотренных законодательством.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Имущество, закрепленное за аппаратом акима района относится к коммунальной собственности.</w:t>
      </w:r>
    </w:p>
    <w:bookmarkEnd w:id="92"/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3"/>
    <w:bookmarkStart w:name="z11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органа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ликвидация аппарата акима района осуществляются в соответствии с законодательством Республики Казахстан.</w:t>
      </w:r>
    </w:p>
    <w:bookmarkEnd w:id="9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