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af34" w14:textId="9e1a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Денисовского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22 ноября 2021 года № 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учреждении "Аппарат акима Денисовского сельского округа"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Денисовского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Денисовского сельского округа.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Денисовского сельского округа"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Денисовского сельского округа" (далее – аппарат акима) является государственным органом, обеспечивающим деятельность акима Денисовского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Денисовского сельского округа"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110500, Костанайская область, Денисовский район, Денисовский сельский округ, село Денисовка, улица Калинина, строение 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Полномочия: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пределах своей компетенции обязан: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обязанности, предусмотренные действующим законодательством.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пределах его компетенции, предусмотренной законодательными актами Республики Казахстан: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собрания местного сообщества раздельного схода местного сообщества жителей Денисовского сельского округа (далее сельского округа);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местного сообщества, раздельного схода, схода и собрания местного сообщества и обсуждаемых вопросах не позднее, чем за десять календарных дней до дня их проведения, через средства массовой информации или иными способами;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товаров, работ и услуг;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сельского округа;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нормативно-правовых и правовых актов акима, обеспечивает принятие нормативно-правовых актов акима;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самоуправления;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предоставленные законодательством Республики Казахстан. 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назначается на должность и освобождается от должности в соответствии с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аппарата акима, осуществляет руководство его деятельностью;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акимат района на утверждение структуру и штатную численность аппарата акима;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полномочия работников аппарата акима;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назначает, освобождает и привлекает к дисциплинарной ответственности работников аппарата акима;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решения и распоряжения, дает указания, обязательные для исполнения сотрудниками аппарата акима;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и представителей юридических лиц;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граждан, принимает меры по защите прав и свобод граждан;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и несет персональную ответственность за принятие ненадлежащих антикоррупционных мер;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и выявлению административных правонарушений и привлечению виновных лиц к административной ответственности в рамках своей компетенции;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возложенные законами и иными нормативными правовыми актами Республики Казахстан. 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акима, относится к коммунальной собственности.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не вправе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"/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осуществляются в соответствии с законодательством Республики Казахстан.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