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27155" w14:textId="e2271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2022 году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Житикаринского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24 декабря 2021 года № 90.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Республики Казахстан",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Житикаринский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2022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Житикаринского района подъемное пособие и социальную поддержку для приобретения или строительства жилья.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Житикаринского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