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65c5" w14:textId="9cc6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финансов акимата Житикаринского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 ноября 2021 года № 238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Житикаринского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государственном учреждении "Отдел финансов акимата Житикаринского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со дня подписания настоящего постановления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Житикаринского района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учредительного документа на регистрацию в регистрирующий орган.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акимата Житикаринского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финансов акимата Житикаринского района" (далее – Отдел) является государственным органом Республики Казахстан, осуществляющим руководство в сфере исполнения бюджета, ведения бухгалтерского учета и отчетности по исполнению районного бюджета, управления коммунальным имуществом за исключением жилищного фонда, является единым организатором государственных закупок осуществляющим деятельность согласно перечням товаров, работ, услуг, определяемым уполномоченным органом.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действующим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Местонахождение: 110700, Республика Казахстан, Костанайская область, Житикаринский район, город Житикара, 6 микрорайон, дом 65.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Отдела осуществляется из местного бюджета.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Отдела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исполнения местного бюджета;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полное и своевременное исполнение бюджета по поступлениям и расходам;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бюджетного учета, составление бюджетной отчетности по исполнению местного бюджета;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районной коммунальной собственностью, осуществление мер по ее защите;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организации и проведения государственных закупок по перечням товаров, работ, услуг, определяемым уполномоченным органом;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государственной политики в сфере государственных закупок.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правовые акты;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решению местного исполнительного органа приостанавливает осуществление платежей по бюджетным программам (подпрограммам), по которым намечается секвестр;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актов, правовых актов акимата по вопросам деятельности отдела;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запрашивает у государственных органов, юридических лиц с участием государства и иных организаций и физических лиц необходимую информацию и документы;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выполняет требования, предусмотренные законодательством Республики Казахстан.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исполнение районного бюджета и координирует деятельность администраторов районных бюджетных программ по исполнению бюджета;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предложения по исполнению районного бюджета;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мероприятия, направленные на полное и своевременное выполнение бюджетных программ в пределах сумм, утверждҰнных решением маслихата о районном бюджете на соответствующий финансовый год;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и утверждает сводный план поступлений и финансирования по платежам, сводный план финансирования по обязательствам;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изменения и дополнения в сводный план поступлений и финансирования по платежам, сводный план финансирования по обязательствам;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предложения по уточнению, корректировке районного бюджета;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составляет отчет об исполнении районного бюджета и бюджета района;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составляет прогноз потоков наличности, для обеспечения своевременности и полноты проведения платежей проводит мониторинг движения денег на контрольном счете наличности районного бюджета;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регистрацию, учет, мониторинг бюджетных кредитов, осуществляет погашение и обслуживание бюджетных кредитов;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бюджетный мониторинг, составляет аналитический отчет об исполнении местного бюджета;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проекты правовых актов, регулирующих отношения в сфере управления районным коммунальным имуществом, в пределах своей компетенции;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управление районным коммунальным имуществом, осуществляет меры по его защите в пределах полномочий;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координирует работу местных исполнительных органов города, сел, сельских округов по вопросам, входящим в их компетенцию, в сфере управления районным коммунальным имуществом;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приватизацию районного коммунального имущества, обеспечивает оценку объектов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предоставляет районное коммунальное имущество в доверительное управление, осуществляет подготовку и заключение договоров доверительного управления, осуществляет контроль за выполнением доверительным управляющим обязательств по договору доверительного управления районным коммунальным имуществом;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предоставляет районное коммунальное имущество в имущественный наем (аренду), заключает договор с победителями тендера и осуществляет контроль за исполнением условий договоров имущественного найма (аренды);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заключает договоры по предоставлению районного коммунального имущества во временное безвозмездное пользование государственным юридическим лицам;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определяет периодические печатные издания для опубликования извещений о проведении тендера по предоставлению в доверительное управление с правом последующего выкупа объектов районной коммунальной собственности в соответствии с Законом Республики Казахстан "О государственных закупках";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является уполномоченным органом по организации учета, хранения,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вопросы улучшения районного коммунального имущества, переданного по договору безвозмездного пользования коммунальным имуществом;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утверждает или согласовывает передаточный акт (акт приема-передачи) государственного коммунального имущества, закрепленного за государственными юридическими лицами;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согласовывает списание районного коммунального имущества;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контроль и анализ выполнения планов развития, государственных предприятий;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контроль за полнотой и своевременностью перечисления государственными предприятиями в районной бюджет установленной части чистого дохода;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ведение бюджетного учета и отчетности;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 итогам за полугодие и финансовый год предоставляют консолидированную финансовую отчетность;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составляет отчет о кредиторской и дебиторской задолженностях местного бюджета;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составляет отчет об исполнении планов поступлений и расходов денег от реализации товаров (работ, услуг), о поступлении и расходовании денег от благотворительной помощи по местному бюджету;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согласовывает сводный план поступлений и расходов денег от реализации государственными учреждениями товаров (работ, услуг), остающихся в их распоряжении, и справки о внесении изменений в него;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готовит заключения для возврата из бюджета и (или) зачет излишне (ошибочно) уплаченных сумм поступлений по кодам классификации поступлений в бюджет единой бюджетной классификации;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координацию работы государственных органов в сфере государственных закупок и составления сводной отчетности по государственным закупкам;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единый организатор государственных закупок осуществляет организацию и проведение государственных закупок товаров, работ, услуг по перечням товаров, работ, услуг, определяемым уполномоченным органом;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рассматривает задания, представленные заказчиком на организацию и проведение государственных закупок, содержащего документы, установленные правилами осуществления государственных закупок;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разрабатывает и утверждает конкурсную документацию на основании представленного заказчиком задания, содержащего документы, установленные правилами осуществления государственных закупок;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вносит изменения и (или) дополнения в конкурсную документацию;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определяет и утверждает состав конкурсной комиссии;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размещает на веб-портале объявления о проведении государственных закупок;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определяет победителя государственных закупок способом конкурса;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рассмотрение обращений физических и юридических лиц и принятие необходимых мер.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Отдела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Отдела осуществляется руководителем, который несет персональную ответственность за выполнение возложенных на государственное учреждение "Отдел финансов акимата Житикаринского района" задач и осуществление им своих функций.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Отдела назначается на должность и освобождается от должности акимом района в соответствии с законодательством Республики Казахстан.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руководителя Отдела: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сотрудников Отдела;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сотрудников Отдела;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Отдела;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приказы, финансовые и иные документы, дает обязательные для исполнения всеми сотрудниками Отдела указания;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Отдел во всех государственных органах и иных организациях в соответствии с действующим законодательством;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финансирования Отдела по обязательствам и платежам, структуру Отдела в пределах установленного фонда оплаты труда и численности работников;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непринятие мер по противодействию коррупции в государственном учреждении;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личный прием физических и юридических лиц, рассматривает в установленные законодательством сроки обращения физических и юридических лиц, принимает по ним необходимые меры.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89"/>
    <w:bookmarkStart w:name="z1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Отделом, относится к районной коммунальной собственности.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4"/>
    <w:bookmarkStart w:name="z10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Отдела осуществляются в соответствии с законодательством Республики Казахстан.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