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3340" w14:textId="01c3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акимата Житикаринского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3 декабря 2021 года № 279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Житикаринского района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акимата Житикаринского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акимата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Житикаринского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Житикаринского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акимата Житикаринского района"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предпринимательства акимата Житикаринского района" является государственным органом Республики Казахстан, осуществляющим руководство в сфере предпринимательства и реализации государственной политики поддержки и развития частного предпринимательства.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"Отдел предпринимательства акимата Житикаринского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предпринимательства акимата Житикаринского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предпринимательства акимата Житикаринского района" вступает в гражданско-правовые отношения от собственного имени.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предпринимательства акимата Житикаринского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предпринимательства акимата Житикаринского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предпринимательства акимата Житикаринского района" и другими актами, предусмотренными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"Отдел предпринимательства акимата Житикаринского района" утверждаются в соответствии с действующим законодательством.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110700, Республика Казахстан, Костанайская область, Житикаринский район, город Житикара, 6 микрорайон, дом 65.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предпринимательства акимата Житикаринского района".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государственного учреждения "Отдел предпринимательства акимата Житикаринского района" осуществляется из местного бюджета.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Государственному учреждению "Отдел предпринимательства акимата Житикаринского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предпринимательства акимата Житикаринского района".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предпринимательства акимата Житикаринского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бюджета, если иное не установлено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разработке и реализации основных направлений государственной политики в сферах промышленности, туризма, предпринимательства и торговли;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и ответственность за реализацию и исполнение государственных программ;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условий для развития частного предпринимательства;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задач, предусмотренных законодательством Республики Казахстан.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запрашивать и получать необходимую информацию, документы и иные материалы от должностных лиц государственных органов и иных организаций;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на рассмотрение акима, акимата района предложения по своей компетенции;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органами государственного управления и самоуправления, другими организациями по вопросам развития и поддержки предпринимательства;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прав и обязанностей в соответствии с законодательством Республики Казахстан.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государственной поддержки частного предпринимательства на местном уровне;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стратегии развития взаимоотношений местных исполнительных органов с объединениями субъектов частного предпринимательства, Национальной палатой предпринимателей Республики Казахстан и объектами рыночной инфраструктуры;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разработке предложений к проектам правовых и нормативных правовых актов по вопросам защиты, поддержки и развития предпринимательства;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деятельности экспертных советов по вопросам предпринимательства;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информационно-разъяснительной работы среди населения, субъектов частного предпринимательства по вопросам законодательства Республики Казахстан;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создание условий для развития предпринимательской деятельности и инвестиционного климата на территории района;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проектов постановлений, решений по вопросам, входящим в компетенцию отдела;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предоставление в уполномоченный орган необходимых сведений о развитии туризма, в том числе о туристском потенциале, объектах туризма и лицах, осуществляющих туристскую деятельность;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обращений физических и юридических лиц и принятие необходимых мер;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выполнение других функций, отвечающих целям и задачам государственного учреждения "Отдел предпринимательства акимата Житикаринского района", не противоречащих действующему законодательству;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государственного контроля за соблюдением размера предельно допустимых розничных цен на социально значимые продовольственные товары;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контроля за соблюдением размера торговой надбавки на социально значимые продовольственные товары.</w:t>
      </w:r>
    </w:p>
    <w:bookmarkEnd w:id="46"/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Руководство государственным учреждением "Отдел предпринимательства акимата Житикаринского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предпринимательства акимата Житикаринского района" задач и осуществление им своих полномочий.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Первый руководитель государственного учреждения "Отдел предпринимательства акимата Житикаринского района" назначается на должность и освобождается от должности акимом района в соответствии с законодательством Республики Казахстан.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первого руководителя государственного учреждения "Отдел предпринимательства акимата Житикаринского района":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государственное учреждение "Отдел предпринимательства акимата Житикаринского района" в государственных органах, иных организациях в соответствии с действующим законодательством Республики Казахстан;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не принятие мер, направленных на противодействие коррупции в государственном учреждении "Отдел предпринимательства акимата Житикаринского района";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приказы, служебную документацию;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должность, освобождает от должности и привлекает к дисциплинарной ответственности работников государственного учреждения "Отдел предпринимательства акимата Житикаринского района";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работу с обращениями, проводит личный прием физических и представителей юридических лиц;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функциональные обязанности работников государственного учреждения "Отдел предпринимательства акимата Житикаринского района";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план финансирования государственного учреждения "Отдел предпринимательства акимата Житикаринского района" по обязательствам и платежам, структуру государственного учреждения "Отдел предпринимательства акимата Житикаринского района" в пределах установленного фонда оплаты труда и численности работников;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действующим законодательством Республики Казахстан.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"Отдел предпринимательства акимата Житикаринского района" в период его отсутствия осуществляется лицом, его замещающим в соответствии с действующим законодательством.</w:t>
      </w:r>
    </w:p>
    <w:bookmarkEnd w:id="59"/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Государственное учреждение "Отдел предпринимательства акимата Житикаринского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предпринимательства акимата Житикаринского района" формируется за счет имущества, переданного ему собственником и иных источников, не запрещенных законодательством Республики Казахстан.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Имущество, закрепленное за государственным учреждением "Отдел предпринимательства акимата Житикаринского района", относится к коммунальной собственности.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учреждение "Отдел предпринимательства акимата Житикаринского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Реорганизация и упразднение государственного учреждения "Отдел предпринимательства акимата Житикаринского района" осуществляются в соответствии с законодательством Республики Казахстан.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