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f4e0" w14:textId="a13f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"Надеждинское"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7 декабря 2021 года № 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твердых полезных ископаемых № 329-EL от 01.10.2019 года,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"Надеждинское" публичный сервитут на земельный участок и предоставить право ограниченного целевого использования земельного участка общей площадью 157,0823 га расположенный на территории села Арка (за пределами черты населенного пункта), Камыстинского района, Костанайской области, сроком до 30.09.2025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