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2c50" w14:textId="51e2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января 2021 года № 562 "О бюджетах сел, поселка, сельских округов Карабалыкского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8 декабря 2021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поселка, сельских округов Карабалыкского района на 2021-2023 годы" от 8 января 2021 года № 562 (зарегистрировано в Реестре государственной регистрации нормативных правовых актов за № 9719),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Карабалык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790 783,6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35 373,0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755 410,6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824 474,7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-33 691,1 тысяча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33 691,1 тысяча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Белоглинского сельского округа на 2021-2023 годы согласно приложениям 4, 5 и 6 соответственно, в том числе на 2021 год в следующих объемах: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74 376,0 тысяч тенге, в том числе по: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1 081,0 тысяча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73 295,0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76 300,7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-1 924,7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1 924,7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Боскольского сельского округа на 2021-2023 годы согласно приложениям 7, 8 и 9 соответственно, в том числе на 2021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24 747,8 тысяч тенге, в том числе по: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1 816,0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22 931,8 тысяча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30 424,3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-5 676,5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5 676,5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Бурлинского сельского округа на 2021-2023 годы согласно приложениям 10, 11 и 12 соответственно, в том числе на 2021 год в следующих объемах: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27 437,9 тысяч тенге, в том числе по: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26 817,9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29 185,7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-1 747,8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1 747,8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Лесное на 2021-2023 годы согласно приложениям 13, 14 и 15 соответственно, в том числе на 2021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15 907,0 тысяч тенге, в том числе по: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677,0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15 230,0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16 427,9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-520,9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520,9 тысяч тенге.";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Михайловского сельского округа на 2021-2023 годы согласно приложениям 16, 17 и 18 соответственно, в том числе на 2021 год в следующих объемах: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20 343,8 тысячи тенге, в том числе по: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619,0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19 724,8 тысячи тенге;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22 171,8 тысяча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-1 828,0 тысяч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1 828,0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Новотроицкого сельского округа на 2021-2023 годы согласно приложениям 19, 20 и 21 соответственно, в том числе на 2021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27 667,5 тысяч тенге, в том числе по: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2 476,0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25 191,5 тысяча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29 178,1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-1 510,6 тысяч тенге;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1 510,6 тысяч тенге.";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Победы на 2021-2023 годы согласно приложениям 22, 23 и 24 соответственно, в том числе на 2021 год в следующих объемах: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17 077,0 тысяч тенге, в том числе по: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171,0 тысяча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16 906,0 тысяч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17 280,7 тысяч тенге;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-203,7 тысячи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203,7 тысячи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Урнекского сельского округа на 2021-2023 годы согласно приложению 25, 26 и 27 соответственно, в том числе на 2021 год в следующих объемах: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24 987,2 тысяч тенге, в том числе по: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977,0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24 010,2 тысяч тенге;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25 917,9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-930,7 тысяч тенге;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930,7 тысяч тенге.";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Кособинского сельского округа на 2021-2023 годы согласно приложениям 28, 29 и 30 соответственно, в том числе на 2021 год в следующих объемах: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22 299,2 тысяч тенге, в том числе по: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1 614,0 тысяч тенге;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20 685,2 тысяч тенге;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23 919,6 тысяч тенге;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-1 620,4 тысяч тенге;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1 620,4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Смирновского сельского округа на 2021-2023 годы согласно приложениям 31, 32 и 33 соответственно, в том числе на 2021 год в следующих объемах: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27 025,3 тысяч тенге, в том числе по: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1 295,0 тысяч тенге;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25 730,3 тысяч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28 719,5 тысяч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-1 694,2 тысячи тенге;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1 694,2 тысячи тенге.";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Станционного сельского округа на 2021-2023 годы согласно приложению 34, 35 и 36 соответственно, в том числе на 2021 год в следующих объемах: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112 788,3 тысяч тенге, в том числе по: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2 025,0 тысяч тенге;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110 763,3 тысячи тенге;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114 612,6 тысяч тенге;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-1 824,3 тысячи тенге;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1 824,3 тысячи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Тогузакского сельского округа на 2021-2023 годы согласно приложениям 37, 38 и 39 соответственно, в том числе на 2021 год в следующих объемах: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113 329,6 тысяч тенге, в том числе по: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2 672,0 тысячи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110 657,6 тысяч тенге;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120 424,5 тысячи тенге;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-7 094,9 тысячи тенге;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–7 094,9 тысячи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 2021 года.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14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Карабалыкского района на 2021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185"/>
        <w:gridCol w:w="27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790783,6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755410,6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755410,6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824474,7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122173,9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122173,9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122173,9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37219,6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68373,6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456620,2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456620,2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456620,2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456620,2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-33691,1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16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Белоглинского сельского округа Карабалыкского района на 2021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4198"/>
        <w:gridCol w:w="28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74376,0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73295,0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73295,0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76300,7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52994,0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52994,0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52994,0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52994,0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-1924,7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17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Боскольского сельского округа Карабалыкского района на 2021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-5676,5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18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Карабалыкского района на 2021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19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Лесное Карабалыкского района на 2021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0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Карабалыкского района на 2021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1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Новотроицкого сельского округа Карабалыкского района на 2021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2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Победа Карабалыкского района на 2021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3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Урнекского сельского округа Карабалыкского района на 2021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4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Карабалыкского района на 2021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5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Карабалыкского района на 2021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7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Станционного сельского округа Карабалыкского района на 2021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6"/>
        <w:gridCol w:w="1456"/>
        <w:gridCol w:w="4067"/>
        <w:gridCol w:w="31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112788,3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110763,3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110763,3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114612,6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88684,4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88684,4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88684,4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88684,4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-1824,3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8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Тогузакского сельского округа Карабалыкского района на 2021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