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2928b" w14:textId="fb292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Тогузакского сельского округа Карабалыкского района Костанайской области от 17 августа 2021 года № 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аким Тогузакского сельского округа Карабалыкского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строительства, архитектуры и градостроительства акимата Карабалыкского района" публичный сервитут для строительства и эксплуатации газораспределительных сетей на земельном участке общей площадью 0,8831 гектар, расположенный на территории села Гурьяновское Тогузакского сельского округа.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И. Проскурникова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