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4c23" w14:textId="3494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Карасуского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29 декабря 2021 года № 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Айдарлинского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23 528,0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4 760,0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–18 768,0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–25 429,0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1 901,0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Карасуского района Костанайской области от 15.04.2022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Айдарлинского сельского округа предусмотрен объем субвенций, передаваемых из районного бюджета на 2022 год в сумме 18 340,0 тысячи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Жалгыскан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–22 348,0 тысяч тенге, в том числе по: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–1 743,0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–20 605,0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25 155,4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- 2 807,4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2 807,4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Карасуского района Костанайской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Жалгыскан предусмотрен объем субвенций, передаваемых из районного бюджета на 2022 год в сумме 19 980,0 тысяч тенге.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Жамбылского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31 256,7 тысяч тенге, в том числе по: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8 548,7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22 708,0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33 903,8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- 2 647,1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2647,1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Карасуского района Костанайской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Жамбылского сельского округа предусмотрен объем субвенций, передаваемых из районного бюджета на 2022 год в сумме 22 074,0 тысяч тенге.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Ильичевского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27 215,0 тысяч тенге, в том числе по: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2 510,0 тысяч тенге;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24 705,0 тысяч тенге; 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27 263,1 тысяча тенге;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Карасуского района Костанайской области от 15.04.2022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Ильичевского сельского округа предусмотрен объем субвенций, передаваемых из районного бюджета на 2022 год в сумме 24 104,0 тысяч тенге.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Карамырзинского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19 968,0 тысяч тенге, в том числе по:</w:t>
      </w:r>
    </w:p>
    <w:bookmarkEnd w:id="41"/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2 896,0 тысяч тенге;</w:t>
      </w:r>
    </w:p>
    <w:bookmarkEnd w:id="42"/>
    <w:bookmarkStart w:name="z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43"/>
    <w:bookmarkStart w:name="z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44"/>
    <w:bookmarkStart w:name="z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17 072,0 тысяч тенге;</w:t>
      </w:r>
    </w:p>
    <w:bookmarkEnd w:id="45"/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–20 708,5 тысяч тенге;</w:t>
      </w:r>
    </w:p>
    <w:bookmarkEnd w:id="46"/>
    <w:bookmarkStart w:name="z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47"/>
    <w:bookmarkStart w:name="z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48"/>
    <w:bookmarkStart w:name="z4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49"/>
    <w:bookmarkStart w:name="z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Карасуского района Костанайской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Карамырзинского сельского округа предусмотрен объем субвенций, передаваемых из районного бюджета на 2022 год в сумме 13 060,0 тысяч тенге.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Карасуского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254 229,2 тысячи тенге, в том числе по: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23 544,0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230 311,2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259 113,3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- 4 884,1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4 884,1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Карасуского района Костанайской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Карасуского сельского округа предусмотрен объем субвенций, передаваемых из районного бюджета на 2022 год в сумме 73 028,0 тысяч тенге.</w:t>
      </w:r>
    </w:p>
    <w:bookmarkEnd w:id="54"/>
    <w:bookmarkStart w:name="z8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Койбагарского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55"/>
    <w:bookmarkStart w:name="z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30 897,0 тысяч тенге, в том числе по: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1 372,0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Карасуского района Костанайской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Койбагарского сельского округа предусмотрен объем субвенций, передаваемых из районного бюджета на 2022 год в сумме 25 261,0 тысяч тенге.</w:t>
      </w:r>
    </w:p>
    <w:bookmarkEnd w:id="57"/>
    <w:bookmarkStart w:name="z10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Люблинского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58"/>
    <w:bookmarkStart w:name="z10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25 122,0 тысяч тенге, в том числе по: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21 223,0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26 175,4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- 1 053,4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1 053,4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Карасуского района Костанайской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Люблинского сельского округа предусмотрен объем субвенций, передаваемых из районного бюджета на 2022 год в сумме 21 056,0 тысяч тенге.</w:t>
      </w:r>
    </w:p>
    <w:bookmarkEnd w:id="60"/>
    <w:bookmarkStart w:name="z11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Новопавловка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61"/>
    <w:bookmarkStart w:name="z11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27 780,0 тысяч тенге, в том числе по: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26 042,0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28 146,6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Карасуского района Костанайской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Новопавловка предусмотрен объем субвенций, передаваемых из районного бюджета на 2022 год в сумме 23 550,0 тысяч тенге.</w:t>
      </w:r>
    </w:p>
    <w:bookmarkEnd w:id="63"/>
    <w:bookmarkStart w:name="z13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Октябрьского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64"/>
    <w:bookmarkStart w:name="z13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54 698,8 тысяч тенге, в том числе по: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13 243,6 тысяч тенге;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41 455,2 тысячи тенге;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56 607,3 тысячи тенге;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- 1 908,5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1 908,5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Карасуского района Костанайской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Октябрьского сельского округа предусмотрен объем субвенций, передаваемых из районного бюджета на 2022 год в сумме 35 597,0 тысяч тенге.</w:t>
      </w:r>
    </w:p>
    <w:bookmarkEnd w:id="75"/>
    <w:bookmarkStart w:name="z14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Ушаковского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76"/>
    <w:bookmarkStart w:name="z14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25 624,0 тысяч тенге, в том числе по:</w:t>
      </w:r>
    </w:p>
    <w:bookmarkEnd w:id="77"/>
    <w:bookmarkStart w:name="z14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1 470,0 тысяч тенге;</w:t>
      </w:r>
    </w:p>
    <w:bookmarkEnd w:id="78"/>
    <w:bookmarkStart w:name="z15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79"/>
    <w:bookmarkStart w:name="z15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80"/>
    <w:bookmarkStart w:name="z15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24 154,0 тысяч тенге; </w:t>
      </w:r>
    </w:p>
    <w:bookmarkEnd w:id="81"/>
    <w:bookmarkStart w:name="z15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27 153,3 тысячи тенге;</w:t>
      </w:r>
    </w:p>
    <w:bookmarkEnd w:id="82"/>
    <w:bookmarkStart w:name="z15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83"/>
    <w:bookmarkStart w:name="z15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84"/>
    <w:bookmarkStart w:name="z15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85"/>
    <w:bookmarkStart w:name="z15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- 1 529,3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1 529,3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Карасуского района Костанайской области от 15.04.2022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Ушаковского сельского округа предусмотрен объем субвенций, передаваемых из районного бюджета на 2022 год в сумме 23 514,0 тысяч тенге.</w:t>
      </w:r>
    </w:p>
    <w:bookmarkEnd w:id="87"/>
    <w:bookmarkStart w:name="z15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Челгашинского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88"/>
    <w:bookmarkStart w:name="z16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27 442,0 тысяч тенге, в том числе по: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11 127,0 тысяч тенге;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16 315,0 тысяч тенге;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–30 999,7 тысяч тенге;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- 3 557,7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3 557,7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маслихата Карасуского района Костанайской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Челгашинского сельского округа предусмотрен объем субвенций, передаваемых из районного бюджета на 2022 год в сумме 15 981,0 тысяч тенге.</w:t>
      </w:r>
    </w:p>
    <w:bookmarkEnd w:id="99"/>
    <w:bookmarkStart w:name="z17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Черняевского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00"/>
    <w:bookmarkStart w:name="z17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26 141,0 тысяч тенге, в том числе по: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24 592,0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27 008,8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–867,8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маслихата Карасуского района Костанайской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Черняевского сельского округа предусмотрен объем субвенций, передаваемых из районного бюджета на 2022 год в сумме 23 959,0 тысяч тенге.</w:t>
      </w:r>
    </w:p>
    <w:bookmarkEnd w:id="102"/>
    <w:bookmarkStart w:name="z18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Настоящее решение вводится в действие с 1 января 2022 года.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9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2022 год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Карасуского района Костанайской области от 15.04.2022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9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2023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0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2024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0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Жалгыскан на 2022 год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Карасуского района Костанайской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1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Жалгыскан на 2023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1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Жалгыскан на 2024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2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Карасуского района Костанайской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2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3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92</w:t>
            </w:r>
          </w:p>
        </w:tc>
      </w:tr>
    </w:tbl>
    <w:bookmarkStart w:name="z23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Ильичевского сельского округа на 2022 год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Карасуского района Костанайской области от 15.04.2022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4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Ильичевского сельского округа на 2023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4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Ильичевского сельского округа на 2024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92</w:t>
            </w:r>
          </w:p>
        </w:tc>
      </w:tr>
    </w:tbl>
    <w:bookmarkStart w:name="z25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Карамырзинского сельского округа на 2022 год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Карасуского района Костанайской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5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Карамырзинского сельского округа на 2023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6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Карамырзинского сельского округа на 2024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6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Карасуского района Костанайской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92</w:t>
            </w:r>
          </w:p>
        </w:tc>
      </w:tr>
    </w:tbl>
    <w:bookmarkStart w:name="z27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7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2024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8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Койбагарского сельского округа на 2022 год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Карасуского района Костанайской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92</w:t>
            </w:r>
          </w:p>
        </w:tc>
      </w:tr>
    </w:tbl>
    <w:bookmarkStart w:name="z28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Койбагарского сельского округа на 2023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9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Койбагарского сельского округа на 2024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9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Люблинского сельского округа на 2022 год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Карасуского района Костанайской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0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Люблинского сельского округа на 2023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0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Люблинского сельского округа на 2024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1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Новопавловка на 2022 год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Карасуского района Костанайской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92</w:t>
            </w:r>
          </w:p>
        </w:tc>
      </w:tr>
    </w:tbl>
    <w:bookmarkStart w:name="z31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Новопавловка на 2023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2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Новопавловка на 2024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2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2022 год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Карасуского района Костанайской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3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2023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3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2024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4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Ушаковского сельского округа на 2022 год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Карасуского района Костанайской области от 15.04.2022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4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Ушаковского сельского округа на 2023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92</w:t>
            </w:r>
          </w:p>
        </w:tc>
      </w:tr>
    </w:tbl>
    <w:bookmarkStart w:name="z35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Ушаковского сельского округа на 2024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5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Челгашинского сельского округа на 2022 год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Карасуского района Костанайской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6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Челгашинского сельского округа на 2023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6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Челгашинского сельского округа на 2024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7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Черняевского сельского округа на 2022 год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маслихата Карасуского района Костанайской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7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Черняевского сельского округа на 2023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8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Черняевского сельского округа на 2024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