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b3d90" w14:textId="8db3d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6 января 2021 года № 596 "О бюджетах города Тобыл, сельских округов Костанайского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6 декабря 2021 года № 109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города Тобыл, сельских округов Костанайского района на 2021-2023 годы" от 6 января 2021 года № 596 (зарегистрировано в Реестре государственной регистрации нормативных правовых актов под № 9699)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Тобыл на 2021-2023 годы согласно приложениям 1, 2 и 3 соответственно, в том числе на 2021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- 691482,0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- 113869,5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- 2484,5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- 575128,0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- 733377,2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- 41895,2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- 41895,2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Жамбылского сельского округа на 2021-2023 годы согласно приложениям 16, 17 и 18 соответственно, в том числе на 2021 год,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- 229637,9 тысячи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- 7157,0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- 70,0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- 861,1 тысячи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- 221549,8 тысячи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- 231384,2 тысячи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- 1746,3 тысячи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- 1746,3 тысячи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Заречного сельского округа на 2021-2023 годы согласно приложениям 22, 23 и 24 соответственно, в том числе на 2021 год,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- 206111,0 тысяч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- 28321,0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- 186,0 тысяча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- 177604,0 тысячи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- 226391,8 тысячи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- 20280,8 тысячи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- 20280,8 тысячи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Московского сельского округа на 2021-2023 годы согласно приложениям 28, 29 и 30 соответственно, в том числе на 2021 год,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- 24074,0 тысячи тенге, в том числе по: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- 3682,0 тысячи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- 20392,0 тысячи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- 26618,9 тысячи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- 2544,9 тысячи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- 2544,9 тысячи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Надеждинского сельского округа на 2020-2022 годы согласно приложениям 34, 35 и 36 соответственно, в том числе на 2021 год, в следующих объемах: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- 23028,0 тысяч тенге, в том числе по: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- 1420,0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- 21608,0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- 24626,2 тысячи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- 1598,2 тысячи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- 1598,2 тысячи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Утвердить бюджет Озерного сельского округа на 2021-2023 годы согласно приложениям 37, 38 и 39 соответственно, в том числе на 2021 год, в следующих объемах: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- 33370,2 тысячи тенге, в том числе по: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- 3248,2 тысячи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- 136,8 тысячи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- 29985,2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- 35487,0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- 2116,8 тысячи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- 2116,8 тысячи тенге.";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Утвердить бюджет Октябрьского сельского округа на 2021-2023 годы согласно приложениям 40, 41 и 42 соответственно, в том числе на 2021 год, в следующих объемах: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- 29729,0 тысяч тенге, в том числе по: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- 6750,0 тысяч тенге;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тысячи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- 829,0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- 22150,0 тысяч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- 33456,8 тысячи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- 3727,8 тысячи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- 3727,8 тысячи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Утвердить бюджет Садчиковского сельского округа на 2021-2023 годы согласно приложениям 43, 44 и 45 соответственно, в том числе на 2021 год, в следующих объемах: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- 30581,0 тысяча тенге, в том числе по: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- 4798,0 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- 27,0 тысяч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- 25756,0 тысяч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- 32576,3 тысячи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- 1995,3 тысячи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- 1995,3 тысячи тенге.";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Утвердить бюджет Ульяновского сельского округа на 2021-2023 годы согласно приложениям 46, 47 и 48 соответственно, в том числе на 2021 год, в следующих объемах: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- 18408,7 тысячи тенге, в том числе по: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- 660,0 тысяч тенге;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- 977,7 тысячи тенге;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- 16771,0 тысяча тенге;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- 18879,5 тысячи тенге;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- 470,8 тысячи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- 470,8 тысячи тенге.";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145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Тобыл на 2021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281"/>
        <w:gridCol w:w="34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113869,5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89832,5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733377,2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393954,5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393954,5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393954,5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313223,5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268316,7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268316,7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268316,7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268316,7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-41895,2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156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2021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071"/>
        <w:gridCol w:w="1456"/>
        <w:gridCol w:w="1456"/>
        <w:gridCol w:w="4067"/>
        <w:gridCol w:w="31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229637,9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221549,8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221549,8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221549,8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231384,2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25976,8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25976,8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25976,8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25585,7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7043,5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7043,5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7043,5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3034,5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194772,8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194772,8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194772,8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194772,8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-1746,3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167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2021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071"/>
        <w:gridCol w:w="1456"/>
        <w:gridCol w:w="1456"/>
        <w:gridCol w:w="4067"/>
        <w:gridCol w:w="31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206111,0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28321,0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22816,0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177604,0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177604,0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226391,8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33628,9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33628,9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33628,9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33305,9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43521,9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43521,9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43521,9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17291,9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136169,0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136169,0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136169,0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136169,0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-20280,8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178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Московского сельского округа на 2021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189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Надеждинского сельского округа на 2021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20395,2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20395,2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20395,2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200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2021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29985,2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29985,2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211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2021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9"/>
        <w:gridCol w:w="1642"/>
        <w:gridCol w:w="1642"/>
        <w:gridCol w:w="3446"/>
        <w:gridCol w:w="31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5026,9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4763,9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33456,8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24306,0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24306,0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24306,0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23756,0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4176,8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 Возврат неиспользованных (недоиспользованных) целевых трансфертов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-3727,8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222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Садчиковского сельского округа на 2021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4198"/>
        <w:gridCol w:w="28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30581,0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32576,3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23997,0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23997,0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23997,0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23997,0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-1995,3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233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Ульяновского сельского округа на 2021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