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981d" w14:textId="8aa9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5 февраля 2020 года № 477 "Об утверждении Регламента собрания местного сообщества города Тобыл Костанайского района"</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6 декабря 2021 года № 112</w:t>
      </w:r>
    </w:p>
    <w:p>
      <w:pPr>
        <w:spacing w:after="0"/>
        <w:ind w:left="0"/>
        <w:jc w:val="both"/>
      </w:pPr>
      <w:bookmarkStart w:name="z4" w:id="0"/>
      <w:r>
        <w:rPr>
          <w:rFonts w:ascii="Times New Roman"/>
          <w:b w:val="false"/>
          <w:i w:val="false"/>
          <w:color w:val="000000"/>
          <w:sz w:val="28"/>
        </w:rPr>
        <w:t>
      Костанайский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собрания местного сообщества города Тобыл Костанайского района" от 5 февраля 2020 года № 477 (зарегистрировано в Реестре государственной регистрации нормативных правовых актов под № 8954)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города Тобыл, утвержденном указанным решением:</w:t>
      </w:r>
    </w:p>
    <w:bookmarkEnd w:id="2"/>
    <w:bookmarkStart w:name="z7"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3"/>
    <w:bookmarkStart w:name="z8" w:id="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
    <w:bookmarkStart w:name="z9" w:id="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w:t>
      </w:r>
    </w:p>
    <w:bookmarkEnd w:id="5"/>
    <w:bookmarkStart w:name="z10" w:id="6"/>
    <w:p>
      <w:pPr>
        <w:spacing w:after="0"/>
        <w:ind w:left="0"/>
        <w:jc w:val="both"/>
      </w:pPr>
      <w:r>
        <w:rPr>
          <w:rFonts w:ascii="Times New Roman"/>
          <w:b w:val="false"/>
          <w:i w:val="false"/>
          <w:color w:val="000000"/>
          <w:sz w:val="28"/>
        </w:rPr>
        <w:t>
      1) до 10 тысяч населения - 5-10 членов собрания;</w:t>
      </w:r>
    </w:p>
    <w:bookmarkEnd w:id="6"/>
    <w:bookmarkStart w:name="z11" w:id="7"/>
    <w:p>
      <w:pPr>
        <w:spacing w:after="0"/>
        <w:ind w:left="0"/>
        <w:jc w:val="both"/>
      </w:pPr>
      <w:r>
        <w:rPr>
          <w:rFonts w:ascii="Times New Roman"/>
          <w:b w:val="false"/>
          <w:i w:val="false"/>
          <w:color w:val="000000"/>
          <w:sz w:val="28"/>
        </w:rPr>
        <w:t>
      2) 10-15 тысяч населения - 11-15 членов собрания;</w:t>
      </w:r>
    </w:p>
    <w:bookmarkEnd w:id="7"/>
    <w:bookmarkStart w:name="z12" w:id="8"/>
    <w:p>
      <w:pPr>
        <w:spacing w:after="0"/>
        <w:ind w:left="0"/>
        <w:jc w:val="both"/>
      </w:pPr>
      <w:r>
        <w:rPr>
          <w:rFonts w:ascii="Times New Roman"/>
          <w:b w:val="false"/>
          <w:i w:val="false"/>
          <w:color w:val="000000"/>
          <w:sz w:val="28"/>
        </w:rPr>
        <w:t>
      3) 15-20 тысяч населения - 16-20 членов собрания;</w:t>
      </w:r>
    </w:p>
    <w:bookmarkEnd w:id="8"/>
    <w:bookmarkStart w:name="z13" w:id="9"/>
    <w:p>
      <w:pPr>
        <w:spacing w:after="0"/>
        <w:ind w:left="0"/>
        <w:jc w:val="both"/>
      </w:pPr>
      <w:r>
        <w:rPr>
          <w:rFonts w:ascii="Times New Roman"/>
          <w:b w:val="false"/>
          <w:i w:val="false"/>
          <w:color w:val="000000"/>
          <w:sz w:val="28"/>
        </w:rPr>
        <w:t>
      4) свыше 20 тысяч населения - 21-25 членов собрания.</w:t>
      </w:r>
    </w:p>
    <w:bookmarkEnd w:id="9"/>
    <w:bookmarkStart w:name="z14" w:id="1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5" w:id="1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новой редакции:</w:t>
      </w:r>
    </w:p>
    <w:bookmarkStart w:name="z17" w:id="1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2"/>
    <w:bookmarkStart w:name="z18"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3"/>
    <w:bookmarkStart w:name="z19" w:id="14"/>
    <w:p>
      <w:pPr>
        <w:spacing w:after="0"/>
        <w:ind w:left="0"/>
        <w:jc w:val="both"/>
      </w:pPr>
      <w:r>
        <w:rPr>
          <w:rFonts w:ascii="Times New Roman"/>
          <w:b w:val="false"/>
          <w:i w:val="false"/>
          <w:color w:val="000000"/>
          <w:sz w:val="28"/>
        </w:rPr>
        <w:t>
      согласование проекта бюджета города районного значения и отчета об исполнении бюджета;</w:t>
      </w:r>
    </w:p>
    <w:bookmarkEnd w:id="14"/>
    <w:bookmarkStart w:name="z20" w:id="15"/>
    <w:p>
      <w:pPr>
        <w:spacing w:after="0"/>
        <w:ind w:left="0"/>
        <w:jc w:val="both"/>
      </w:pPr>
      <w:r>
        <w:rPr>
          <w:rFonts w:ascii="Times New Roman"/>
          <w:b w:val="false"/>
          <w:i w:val="false"/>
          <w:color w:val="000000"/>
          <w:sz w:val="28"/>
        </w:rPr>
        <w:t>
      согласование корректировки бюджета города районного значения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5"/>
    <w:bookmarkStart w:name="z21" w:id="16"/>
    <w:p>
      <w:pPr>
        <w:spacing w:after="0"/>
        <w:ind w:left="0"/>
        <w:jc w:val="both"/>
      </w:pPr>
      <w:r>
        <w:rPr>
          <w:rFonts w:ascii="Times New Roman"/>
          <w:b w:val="false"/>
          <w:i w:val="false"/>
          <w:color w:val="000000"/>
          <w:sz w:val="28"/>
        </w:rPr>
        <w:t>
      согласование решений аппарата города районного значения по управлению коммунальной собственностью города районного значения (коммунальной собственностью местного самоуправления);</w:t>
      </w:r>
    </w:p>
    <w:bookmarkEnd w:id="16"/>
    <w:bookmarkStart w:name="z22" w:id="1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w:t>
      </w:r>
    </w:p>
    <w:bookmarkEnd w:id="17"/>
    <w:bookmarkStart w:name="z23" w:id="1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w:t>
      </w:r>
    </w:p>
    <w:bookmarkEnd w:id="18"/>
    <w:bookmarkStart w:name="z24" w:id="19"/>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w:t>
      </w:r>
    </w:p>
    <w:bookmarkEnd w:id="19"/>
    <w:bookmarkStart w:name="z25" w:id="2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0"/>
    <w:bookmarkStart w:name="z26" w:id="2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города районного значения для дальнейшего внесения в соответствующую районную избирательную комиссию для регистрации в качестве кандидата в акимы города районного значения;</w:t>
      </w:r>
    </w:p>
    <w:bookmarkEnd w:id="21"/>
    <w:bookmarkStart w:name="z27" w:id="22"/>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w:t>
      </w:r>
    </w:p>
    <w:bookmarkEnd w:id="22"/>
    <w:bookmarkStart w:name="z28" w:id="2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3"/>
    <w:bookmarkStart w:name="z29" w:id="24"/>
    <w:p>
      <w:pPr>
        <w:spacing w:after="0"/>
        <w:ind w:left="0"/>
        <w:jc w:val="both"/>
      </w:pPr>
      <w:r>
        <w:rPr>
          <w:rFonts w:ascii="Times New Roman"/>
          <w:b w:val="false"/>
          <w:i w:val="false"/>
          <w:color w:val="000000"/>
          <w:sz w:val="28"/>
        </w:rPr>
        <w:t>
      другие текущие вопросы местного сообщества.</w:t>
      </w:r>
    </w:p>
    <w:bookmarkEnd w:id="24"/>
    <w:bookmarkStart w:name="z30" w:id="25"/>
    <w:p>
      <w:pPr>
        <w:spacing w:after="0"/>
        <w:ind w:left="0"/>
        <w:jc w:val="both"/>
      </w:pPr>
      <w:r>
        <w:rPr>
          <w:rFonts w:ascii="Times New Roman"/>
          <w:b w:val="false"/>
          <w:i w:val="false"/>
          <w:color w:val="000000"/>
          <w:sz w:val="28"/>
        </w:rPr>
        <w:t>
      5. Собрание созывается и проводится акимом города районного значения самостоятельно либо по инициативе не менее десяти процентов членов собрания, но не реже одного раза в квартал.</w:t>
      </w:r>
    </w:p>
    <w:bookmarkEnd w:id="25"/>
    <w:bookmarkStart w:name="z31" w:id="2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6"/>
    <w:bookmarkStart w:name="z32" w:id="2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7"/>
    <w:bookmarkStart w:name="z33"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8"/>
    <w:bookmarkStart w:name="z34" w:id="2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36" w:id="3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0"/>
    <w:bookmarkStart w:name="z37" w:id="3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1"/>
    <w:bookmarkStart w:name="z38" w:id="3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новой редакции:</w:t>
      </w:r>
    </w:p>
    <w:bookmarkEnd w:id="32"/>
    <w:bookmarkStart w:name="z39" w:id="3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районного значения, за исключением случаев, когда протокол содержит решение собрания местного сообщества об инициировании вопроса о прекращении полномочий акима города районного значения.";</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новой редакции:</w:t>
      </w:r>
    </w:p>
    <w:bookmarkStart w:name="z41" w:id="34"/>
    <w:p>
      <w:pPr>
        <w:spacing w:after="0"/>
        <w:ind w:left="0"/>
        <w:jc w:val="both"/>
      </w:pPr>
      <w:r>
        <w:rPr>
          <w:rFonts w:ascii="Times New Roman"/>
          <w:b w:val="false"/>
          <w:i w:val="false"/>
          <w:color w:val="000000"/>
          <w:sz w:val="28"/>
        </w:rPr>
        <w:t>
      "13. Решения, принятые собранием, рассматриваются акимом города районного значения и доводятся аппаратом акима города районного значения до членов собрания в срок не более пяти рабочих дней.</w:t>
      </w:r>
    </w:p>
    <w:bookmarkEnd w:id="34"/>
    <w:bookmarkStart w:name="z42" w:id="35"/>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5"/>
    <w:bookmarkStart w:name="z43" w:id="3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районного значения, вопрос разрешается вышестоящим акимом.</w:t>
      </w:r>
    </w:p>
    <w:bookmarkEnd w:id="36"/>
    <w:bookmarkStart w:name="z44" w:id="37"/>
    <w:p>
      <w:pPr>
        <w:spacing w:after="0"/>
        <w:ind w:left="0"/>
        <w:jc w:val="both"/>
      </w:pPr>
      <w:r>
        <w:rPr>
          <w:rFonts w:ascii="Times New Roman"/>
          <w:b w:val="false"/>
          <w:i w:val="false"/>
          <w:color w:val="000000"/>
          <w:sz w:val="28"/>
        </w:rPr>
        <w:t>
      Аким города районного значения,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37"/>
    <w:bookmarkStart w:name="z45" w:id="38"/>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города районного значения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8"/>
    <w:bookmarkStart w:name="z46" w:id="3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