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44b9" w14:textId="3c64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Тобыл, сельских округов Костанайского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30 декабря 2021 года № 119.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Тобыл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- 563650,5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- 157401,5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- 3598,2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- 402650,8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- 589145,1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-25494,6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- 25494,6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Костанайского района Костанайской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Тобыл предусмотрен объем субвенций, передаваемых из районного бюджета на 2022 год в сумме 51118,0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Костанайского района Костанайской области от 20.06.2022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Айсаринского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- 43938,2 тысячи тенге, в том числе по: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- 4382,0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- 124,0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- 1357,2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- 38075,0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- 44277,8 тысячи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-339,6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- 339,6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Костанайского района Костанайской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Айсаринского сельского округа предусмотрен объем субвенций, передаваемых из районного бюджета на 2022 год в сумме 32747,0 тысяч тенге.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Александровского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- 42146,0 тысяч тенге, в том числе по: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- 9959,0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- 32187,0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- 45018,5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-2872,5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- 2872,5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Костанайского района Костанайской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Александровского сельского округа предусмотрен объем субвенций, передаваемых из районного бюджета на 2022 год в сумме 29929,0 тысяч тенге.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Белозерского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- 26476,0 тысячи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- 2669,4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- 463,6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- 716,0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- 22627,0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- 27026,1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-550,1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- 550,1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Костанайского района Костанайской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Белозерского сельского округа предусмотрен объем субвенций, передаваемых из районного бюджета на 2022 год в сумме 19721,0 тысяча тенге.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Владимировского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- 34245,0 тысяч тенге, в том числе по: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- 6815,3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- 61,7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- 27368,0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- 36306,3 тысячи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-2061,3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- 2061,3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Костанайского района Костанайской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Владимировского сельского округа предусмотрен объем субвенций, передаваемых из районного бюджета на 2022 год в сумме 25129,0 тысяч тенге.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Жамбылского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- 62808,1 тысячи тенге, в том числе по: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- 25945,1 тысячи тенге;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- 130,0 тысяч тенге;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- 36733,0 тысяч тенге;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- 63567,3 тысячи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- 0,0тысяч тенге;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-759,2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- 759,2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Костанайского района Костанайской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Жамбылского сельского округа предусмотрен объем субвенций, передаваемых из районного бюджета на 2022 год в сумме 29230,0 тысяч тенге.</w:t>
      </w:r>
    </w:p>
    <w:bookmarkEnd w:id="63"/>
    <w:bookmarkStart w:name="z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Ждановского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- 26819,3 тысячи тенге, в том числе по:</w:t>
      </w:r>
    </w:p>
    <w:bookmarkStart w:name="z9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- 1125,0 тысяч тенге;</w:t>
      </w:r>
    </w:p>
    <w:bookmarkEnd w:id="65"/>
    <w:bookmarkStart w:name="z9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66"/>
    <w:bookmarkStart w:name="z9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- 1673,3 тысяч тенге;</w:t>
      </w:r>
    </w:p>
    <w:bookmarkEnd w:id="67"/>
    <w:bookmarkStart w:name="z9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- 24021,0 тысяч тенге;</w:t>
      </w:r>
    </w:p>
    <w:bookmarkEnd w:id="68"/>
    <w:bookmarkStart w:name="z9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- 27788,0 тысячи тенге;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Start w:name="z9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70"/>
    <w:bookmarkStart w:name="z10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71"/>
    <w:bookmarkStart w:name="z10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-968,7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- 968,7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– в редакции решения маслихата Костанайского района Костанайской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Ждановского сельского округа предусмотрен объем субвенций, передаваемых из районного бюджета на 2022 год в сумме 20563,0 тысячи тенге.</w:t>
      </w:r>
    </w:p>
    <w:bookmarkEnd w:id="73"/>
    <w:bookmarkStart w:name="z10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Заречного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4"/>
    <w:bookmarkStart w:name="z10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- 103193,5 тысячи тенге, в том числе по: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- 43685,0 тысяч тенге;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- 250,0 тысяч тенге;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- 3799,5 тысячи тенге;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- 55459,0 тысяч тенге;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- 113622,0 тысячи тенге;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-10428,5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- 10428,5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Костанайского района Костанайской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Заречного сельского округа предусмотрен объем субвенций, передаваемых из районного бюджета на 2022 год в сумме 29776,0 тысяч тенге.</w:t>
      </w:r>
    </w:p>
    <w:bookmarkEnd w:id="85"/>
    <w:bookmarkStart w:name="z11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Майкольского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6"/>
    <w:bookmarkStart w:name="z11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- 38233,0 тысяч тенге, в том числе по: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- 6948,0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- 155,0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- 31130,0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- 39607,6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-1374,6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- 1374,6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Костанайского района Костанайской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Майкольского сельского округа предусмотрен объем субвенций, передаваемых из районного бюджета на 2022 год в сумме 28506,0 тысяч тенге.</w:t>
      </w:r>
    </w:p>
    <w:bookmarkEnd w:id="88"/>
    <w:bookmarkStart w:name="z13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Московского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9"/>
    <w:bookmarkStart w:name="z13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- 44450,4 тысячи тенге, в том числе по: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- 4760,0 тысяч тенге;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- 1433,4 тысячи тенге;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- 38257,0 тысяч тенге;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- 47205,2 тысячи тенге;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-2754,8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- 2754,8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маслихата Костанайского района Костанайской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Учесть, что в бюджете Московского сельского округа предусмотрен объем субвенций, передаваемых из районного бюджета на 2022 год в сумме 36314,0 тысяч тенге.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маслихата Костанайского района Костанайской области от 20.06.2022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Мичуринского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1"/>
    <w:bookmarkStart w:name="z14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- 57101,0 тысяч тенге, в том числе по: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- 41333,0 тысяч тенге;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- 15768,0 тысяча тенге;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- 66284,8 тысячи тенге;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-9183,8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- 9183,8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маслихата Костанайского района Костанайской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Мичуринского сельского округа предусмотрен объем субвенций, передаваемых из районного бюджета на 2022 год в сумме 9994,0 тысячи тенге.</w:t>
      </w:r>
    </w:p>
    <w:bookmarkEnd w:id="112"/>
    <w:bookmarkStart w:name="z15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Надеждинского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3"/>
    <w:bookmarkStart w:name="z16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- 31349,0 тысяч тенге, в том числе по:</w:t>
      </w:r>
    </w:p>
    <w:bookmarkEnd w:id="114"/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- 4698,0 тысяч тенге;</w:t>
      </w:r>
    </w:p>
    <w:bookmarkEnd w:id="115"/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16"/>
    <w:bookmarkStart w:name="z1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17"/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- 26651,0 тысяча тенге;</w:t>
      </w:r>
    </w:p>
    <w:bookmarkEnd w:id="118"/>
    <w:bookmarkStart w:name="z1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- 34232,5 тысячи тенге;</w:t>
      </w:r>
    </w:p>
    <w:bookmarkEnd w:id="119"/>
    <w:bookmarkStart w:name="z1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-2883,5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- 2883,5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маслихата Костанайского района Костанайской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Надеждинского сельского округа предусмотрен объем субвенций, передаваемых из районного бюджета на 2022 год в сумме 24392,0 тысячи тенге.</w:t>
      </w:r>
    </w:p>
    <w:bookmarkEnd w:id="124"/>
    <w:bookmarkStart w:name="z17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Озерного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5"/>
    <w:bookmarkStart w:name="z17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- 96740,4 тысячи тенге, в том числе по:</w:t>
      </w:r>
    </w:p>
    <w:bookmarkEnd w:id="126"/>
    <w:bookmarkStart w:name="z14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- 4656,4 тысяча тенге;</w:t>
      </w:r>
    </w:p>
    <w:bookmarkEnd w:id="127"/>
    <w:bookmarkStart w:name="z15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- 214,6 тысяч тенге;</w:t>
      </w:r>
    </w:p>
    <w:bookmarkEnd w:id="128"/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- 900,0 тысяч тенге;</w:t>
      </w:r>
    </w:p>
    <w:bookmarkEnd w:id="129"/>
    <w:bookmarkStart w:name="z15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- 90969,4 тысячи тенге;</w:t>
      </w:r>
    </w:p>
    <w:bookmarkEnd w:id="130"/>
    <w:bookmarkStart w:name="z15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- 98649,7 тысячи тенге;</w:t>
      </w:r>
    </w:p>
    <w:bookmarkEnd w:id="131"/>
    <w:bookmarkStart w:name="z15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32"/>
    <w:bookmarkStart w:name="z15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33"/>
    <w:bookmarkStart w:name="z1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34"/>
    <w:bookmarkStart w:name="z15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-1909,3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- 1909,3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маслихата Костанайского района Костанайской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Озерного сельского округа предусмотрен объем субвенций, передаваемых из районного бюджета на 2022 год в сумме 24563,0 тысячи тенге.</w:t>
      </w:r>
    </w:p>
    <w:bookmarkEnd w:id="136"/>
    <w:bookmarkStart w:name="z18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Утвердить бюджет Октябрьского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7"/>
    <w:bookmarkStart w:name="z18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- 40824,0 тысячи тенге, в том числе по:</w:t>
      </w:r>
    </w:p>
    <w:bookmarkEnd w:id="138"/>
    <w:bookmarkStart w:name="z16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- 19790,4 тысяч тенге;</w:t>
      </w:r>
    </w:p>
    <w:bookmarkEnd w:id="139"/>
    <w:bookmarkStart w:name="z1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- 9,6 тысячи тенге;</w:t>
      </w:r>
    </w:p>
    <w:bookmarkEnd w:id="140"/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41"/>
    <w:bookmarkStart w:name="z1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- 21024,0 тысячи тенге;</w:t>
      </w:r>
    </w:p>
    <w:bookmarkEnd w:id="142"/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- 47550,6 тысячи тенге;</w:t>
      </w:r>
    </w:p>
    <w:bookmarkEnd w:id="143"/>
    <w:bookmarkStart w:name="z1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44"/>
    <w:bookmarkStart w:name="z1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45"/>
    <w:bookmarkStart w:name="z17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46"/>
    <w:bookmarkStart w:name="z17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-6726,6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- 6726,6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– в редакции решения маслихата Костанайского района Костанайской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Учесть, что в бюджете Октябрьского сельского округа предусмотрен объем субвенций, передаваемых из районного бюджета на 2022 год в сумме 18870,0 тысяч тенге.</w:t>
      </w:r>
    </w:p>
    <w:bookmarkEnd w:id="148"/>
    <w:bookmarkStart w:name="z20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Утвердить бюджет Садчиковского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49"/>
    <w:bookmarkStart w:name="z20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- 277577,3 тысячи тенге, в том числе по:</w:t>
      </w:r>
    </w:p>
    <w:bookmarkEnd w:id="150"/>
    <w:bookmarkStart w:name="z17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- 7970,0 тысяч тенге;</w:t>
      </w:r>
    </w:p>
    <w:bookmarkEnd w:id="151"/>
    <w:bookmarkStart w:name="z17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52"/>
    <w:bookmarkStart w:name="z17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53"/>
    <w:bookmarkStart w:name="z18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- 269607,3 тысячи тенге;</w:t>
      </w:r>
    </w:p>
    <w:bookmarkEnd w:id="154"/>
    <w:bookmarkStart w:name="z18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- 279843,6 тысячи тенге;</w:t>
      </w:r>
    </w:p>
    <w:bookmarkEnd w:id="155"/>
    <w:bookmarkStart w:name="z18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56"/>
    <w:bookmarkStart w:name="z18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57"/>
    <w:bookmarkStart w:name="z18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58"/>
    <w:bookmarkStart w:name="z18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-2266,3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- 2266,3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– в редакции решения маслихата Костанайского района Костанайской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Учесть, что в бюджете Садчиковского сельского округа предусмотрен объем субвенций, передаваемых из районного бюджета на 2022 год в сумме 27015,0 тысяч тенге.</w:t>
      </w:r>
    </w:p>
    <w:bookmarkEnd w:id="160"/>
    <w:bookmarkStart w:name="z21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Утвердить бюджет Ульяновского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61"/>
    <w:bookmarkStart w:name="z21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- 27125,0 тысячи тенге, в том числе по:</w:t>
      </w:r>
    </w:p>
    <w:bookmarkEnd w:id="162"/>
    <w:bookmarkStart w:name="z21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- 1011,0 тысяч тенге;</w:t>
      </w:r>
    </w:p>
    <w:bookmarkEnd w:id="163"/>
    <w:bookmarkStart w:name="z22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64"/>
    <w:bookmarkStart w:name="z22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65"/>
    <w:bookmarkStart w:name="z22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- 26114,0 тысяча тенге;</w:t>
      </w:r>
    </w:p>
    <w:bookmarkEnd w:id="166"/>
    <w:bookmarkStart w:name="z22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- 27625,1 тысячи тенге;</w:t>
      </w:r>
    </w:p>
    <w:bookmarkEnd w:id="167"/>
    <w:bookmarkStart w:name="z22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68"/>
    <w:bookmarkStart w:name="z22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69"/>
    <w:bookmarkStart w:name="z22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70"/>
    <w:bookmarkStart w:name="z22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-500,1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- 500,1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– в редакции решения маслихата Костанайского района Костанайской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Учесть, что в бюджете Ульяновского сельского округа предусмотрен объем субвенций, передаваемых из районного бюджета на 2022 год в сумме 21899,0 тысяч тенге.</w:t>
      </w:r>
    </w:p>
    <w:bookmarkEnd w:id="172"/>
    <w:bookmarkStart w:name="z22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Настоящее решение вводится в действие с 1 января 2022 года.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236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Тобыл на 2022 год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Костанайского района Костанайской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24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Тобыл на 2023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24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Тобыл на 2024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254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на 2022 год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Костанайского района Костанайской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260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на 2023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266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на 2024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272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2022 год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Костанайского района Костанайской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27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2023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284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2024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290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Белозерского сельского округа на 2022 год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Костанайского района Костанайской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296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Белозерского сельского округа на 2023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302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Белозерского сельского округа на 2024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30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Владимирского сельского округа на 2022 год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Костанайского района Костанайской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31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Владимирского сельского округа на 2023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320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Владимирского сельского округа на 2024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326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Костанайского района Костанайской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332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338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2024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344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Ждановского сельского округа на 2022 год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Костанайского района Костанайской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350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Ждановского сельского округа на 2023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356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Ждановского сельского округа на 2024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362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2022 год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Костанайского района Костанайской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368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2023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374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2024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380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Майкольского сельского округа на 2022 год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Костанайского района Костанайской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386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Майкольского сельского округа на 2023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392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Майкольского сельского округа на 2024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398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Московского сельского округа на 2022 год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Костанайского района Костанайской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404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Московского сельского округа на 2023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41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Московского сельского округа на 2024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416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2022 год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Костанайского района Костанайской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422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2023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428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2024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434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Надеждинского сельского округа на 2022 год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маслихата Костанайского района Костанайской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440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Надеждинского сельского округа на 2023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446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Надеждинского сельского округа на 2024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452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2022 год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маслихата Костанайского района Костанайской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458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2023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464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2024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470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2022 год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маслихата Костанайского района Костанайской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476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2023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482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2024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488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Садчиковского сельского округа на 2022 год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маслихата Костанайского района Костанайской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494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Садчиковского сельского округа на 2023 год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500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Садчиковского сельского округа на 2024 год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506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Ульяновского сельского округа на 2022 год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решения маслихата Костанайского района Костанайской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512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Ульяновского сельского округа на 2023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518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Ульяновского сельского округа на 2024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