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42d1" w14:textId="f3b4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села, сельских округов Мендыкаринского района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31 декабря 2021 года № 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Боровское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- 162 532,1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- 24 269,0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- 179,0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- 138 084,1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- 166 448,6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3 916,5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- 3 916,5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Боровское предусмотрен объем субвенций, передаваемых из районного бюджета на 2022 год в сумме 71 633,0 тысяч тенге и целевые текущие трансферты в сумме 48 517,1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Алешинского сельского округа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- 127 343,5 тысяч тенге, в том числе по: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- 2 070,0 тысяч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- 125 273,5 тысяч тенге;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- 129 003,6 тысяч тенге;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1 660,1 тысяч тенге;</w:t>
      </w:r>
    </w:p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- 1 660,1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Алешинского сельского округа предусмотрен объем субвенций, передаваемых из районного бюджета на 2022 год в сумме 23 827,0 тысяч тенге и целевые текущие трансферты в сумме 101 446,5 тысяч тенге.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Буденновского сельского округа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- 132 998,2 тысяч тенге, в том числе по: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- 883,0 тысяч тенге;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- 150,0 тысяч тенге;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- 131 965,2 тысяч тенге;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- 133 368,4 тысяч тенге;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370,2 тысяч тенге;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- 370,2 тысяч тенге.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Буденновского сельского округа предусмотрен объем субвенций, передаваемых из районного бюджета на 2022 год в сумме 18 749,0 тысяч тенге и целевые текущие трансферты в сумме 113 216,2 тысяч тенге.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Введенского сельского округа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- 22 667,0 тысяч тенге, в том числе по: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- 1 551,0 тысяч тенге;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- 44,0 тысяч тенге;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- 21 072,0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- 23 041,3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374,3 тысяч тенге;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- 374,3 тысяч тенге.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Введенского сельского округа предусмотрен объем субвенций, передаваемых из районного бюджета на 2022 год в сумме 18 440,0 тысяч тенге и целевые текущие трансферты в сумме 2 632,0 тысяч тенге.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Каракогинского сельского округа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- 25 629,0 тысяч тенге, в том числе по: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- 1 668,0 тысяч тенге;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- 23 961,0 тысяч тенге;</w:t>
      </w:r>
    </w:p>
    <w:bookmarkStart w:name="z7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- 26 168,9 тысяч тенге;</w:t>
      </w:r>
    </w:p>
    <w:bookmarkEnd w:id="49"/>
    <w:bookmarkStart w:name="z7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50"/>
    <w:bookmarkStart w:name="z7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51"/>
    <w:bookmarkStart w:name="z8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52"/>
    <w:bookmarkStart w:name="z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53"/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539,9 тысяч тенге;</w:t>
      </w:r>
    </w:p>
    <w:bookmarkEnd w:id="54"/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- 539,9 тысяч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Каракогинского сельского округа предусмотрен объем субвенций, передаваемых из районного бюджета на 2022 год в сумме 23 473,0 тысяч тенге и целевые текущие трансферты в сумме 488,0 тысяч тенге.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маслихата Мендыкаринского района Костанайской области от 15.07.2022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Краснопресненского сельского округа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- 23 540,3 тысяч тенге, в том числе по:</w:t>
      </w:r>
    </w:p>
    <w:bookmarkEnd w:id="58"/>
    <w:bookmarkStart w:name="z8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- 1 970,0 тысяч тенге;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- 21 565,3 тысяч тенге;</w:t>
      </w:r>
    </w:p>
    <w:bookmarkStart w:name="z9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- 25 037,0 тысяч тенге;</w:t>
      </w:r>
    </w:p>
    <w:bookmarkEnd w:id="60"/>
    <w:bookmarkStart w:name="z9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61"/>
    <w:bookmarkStart w:name="z9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62"/>
    <w:bookmarkStart w:name="z9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63"/>
    <w:bookmarkStart w:name="z9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64"/>
    <w:bookmarkStart w:name="z9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1 496,7 тысяч тенге;</w:t>
      </w:r>
    </w:p>
    <w:bookmarkEnd w:id="65"/>
    <w:bookmarkStart w:name="z9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- 1 496,7 тысяч тенге.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Краснопресненского сельского округа предусмотрен объем субвенций, передаваемых из районного бюджета на 2022 год в сумме 16 927,0 тысяч тенге и целевые текущие трансферты в сумме 4 638,3 тысяч тенге.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Ломоносовского сельского округа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- 27 222,1 тысяч тенге, в том числе по: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- 1 718,0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Start w:name="z10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0"/>
    <w:bookmarkStart w:name="z10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- 25 504,1 тысяч тенге;</w:t>
      </w:r>
    </w:p>
    <w:bookmarkEnd w:id="71"/>
    <w:bookmarkStart w:name="z1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- 28 239,5 тысяч тенге;</w:t>
      </w:r>
    </w:p>
    <w:bookmarkEnd w:id="72"/>
    <w:bookmarkStart w:name="z10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73"/>
    <w:bookmarkStart w:name="z10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74"/>
    <w:bookmarkStart w:name="z11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75"/>
    <w:bookmarkStart w:name="z11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76"/>
    <w:bookmarkStart w:name="z11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1 017,4 тысяч тенге;</w:t>
      </w:r>
    </w:p>
    <w:bookmarkEnd w:id="77"/>
    <w:bookmarkStart w:name="z11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- 1 017,4 тысяч тенге.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Ломоносовского сельского округа предусмотрен объем субвенций, передаваемых из районного бюджета на 2022 год в сумме 25 094,0 тысяч тенге и целевые текущие трансферты в сумме 410,1 тысяч тенге.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Михайловского сельского округа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0"/>
    <w:bookmarkStart w:name="z10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- 272 006,5 тысяч тенге, в том числе по:</w:t>
      </w:r>
    </w:p>
    <w:bookmarkEnd w:id="81"/>
    <w:bookmarkStart w:name="z11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- 6 226,0 тысяч тенге;</w:t>
      </w:r>
    </w:p>
    <w:bookmarkEnd w:id="82"/>
    <w:bookmarkStart w:name="z12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- 200,0 тысяч тенге;</w:t>
      </w:r>
    </w:p>
    <w:bookmarkEnd w:id="83"/>
    <w:bookmarkStart w:name="z12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84"/>
    <w:bookmarkStart w:name="z12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- 265 580,5 тысяч тенге;</w:t>
      </w:r>
    </w:p>
    <w:bookmarkEnd w:id="85"/>
    <w:bookmarkStart w:name="z12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- 275 113,8 тысяч тенге;</w:t>
      </w:r>
    </w:p>
    <w:bookmarkEnd w:id="86"/>
    <w:bookmarkStart w:name="z12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87"/>
    <w:bookmarkStart w:name="z12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88"/>
    <w:bookmarkStart w:name="z12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89"/>
    <w:bookmarkStart w:name="z12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90"/>
    <w:bookmarkStart w:name="z12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3 107,3 тысяч тенге;</w:t>
      </w:r>
    </w:p>
    <w:bookmarkEnd w:id="91"/>
    <w:bookmarkStart w:name="z12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- 3 107,3 тысяч тенге.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Михайловского сельского округа предусмотрен объем субвенций, передаваемых из районного бюджета на 2022 год в сумме 26 156,0 тысяч тенге и целевые текущие трансферты в сумме 239 424,5 тысяч тенге.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Первомайского сельского округа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- 65 959,2 тысяч тенге, в том числе по:</w:t>
      </w:r>
    </w:p>
    <w:bookmarkEnd w:id="95"/>
    <w:bookmarkStart w:name="z13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- 6 481,0 тысяч тенге;</w:t>
      </w:r>
    </w:p>
    <w:bookmarkEnd w:id="96"/>
    <w:bookmarkStart w:name="z13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- 166,0 тысяч тенге;</w:t>
      </w:r>
    </w:p>
    <w:bookmarkEnd w:id="97"/>
    <w:bookmarkStart w:name="z13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98"/>
    <w:bookmarkStart w:name="z13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- 59 312,2 тысяч тенге;</w:t>
      </w:r>
    </w:p>
    <w:bookmarkEnd w:id="99"/>
    <w:bookmarkStart w:name="z13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- 68 539,0 тысяч тенге;</w:t>
      </w:r>
    </w:p>
    <w:bookmarkEnd w:id="100"/>
    <w:bookmarkStart w:name="z14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01"/>
    <w:bookmarkStart w:name="z14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2"/>
    <w:bookmarkStart w:name="z14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3"/>
    <w:bookmarkStart w:name="z14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2 579,8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-2 579,8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Первомайского сельского округа предусмотрен объем субвенций, передаваемых из районного бюджета на 2022 год в сумме 30 972,0 тысяч тенге и целевые текущие трансферты в сумме 28 340,2 тысяч тенге.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Сосновского сельского округа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6"/>
    <w:bookmarkStart w:name="z13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- 85 392,8 тысяч тенге, в том числе по:</w:t>
      </w:r>
    </w:p>
    <w:bookmarkEnd w:id="107"/>
    <w:bookmarkStart w:name="z15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- 3 434,0 тысяч тенге;</w:t>
      </w:r>
    </w:p>
    <w:bookmarkEnd w:id="108"/>
    <w:bookmarkStart w:name="z15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- 288,0 тысяч тенге;</w:t>
      </w:r>
    </w:p>
    <w:bookmarkEnd w:id="109"/>
    <w:bookmarkStart w:name="z15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10"/>
    <w:bookmarkStart w:name="z15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- 81 670,8 тысяч тенге;</w:t>
      </w:r>
    </w:p>
    <w:bookmarkEnd w:id="111"/>
    <w:bookmarkStart w:name="z15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- 95 843,9 тысяч тенге;</w:t>
      </w:r>
    </w:p>
    <w:bookmarkEnd w:id="112"/>
    <w:bookmarkStart w:name="z15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13"/>
    <w:bookmarkStart w:name="z15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10 451,1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- 10 451,1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Сосновского сельского округа предусмотрен объем субвенций, передаваемых из районного бюджета на 2022 год в сумме 15 558,0 тысяч тенге и целевые текущие трансферты в сумме 66 112,8 тысяч тенге.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Тенизовского сельского округа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6"/>
    <w:bookmarkStart w:name="z14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- 21 902,0 тысяч тенге, в том числе по: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- 1 148,0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- 20 675,0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- 22 037,2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135,2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- 135,2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Тенизовского сельского округа предусмотрен объем субвенций, передаваемых из районного бюджета на 2022 год в сумме 20 068,0 тысяч тенге и целевые текущие трансферты в сумме 607,0 тысяч тенге.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– в редакции решения маслихата Мендыкаринского района Костанайской области от 15.07.2022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Настоящее решение вводится в действие с 1 января 2022 года.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Байбулатова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165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Боровское Мендыкаринского района на 2022 год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17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Боровское Мендыкаринского района на 2023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17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Боровское Мендыкаринского района на 2024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18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Алешинского сельского округа Мендыкаринского района на 2022 год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185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Алешинского сельского округа Мендыкаринского района на 2023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19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Алешинского сельского округа Мендыкаринского района на 2024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19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Буденновского сельского округа Мендыкаринского района на 2022 год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0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Буденновского сельского округа Мендыкаринского района на 2023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0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Буденновского сельского округа Мендыкаринского района на 2024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1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Введенского сельского округа Мендыкаринского района на 2022 год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1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Введенского сельского округа Мендыкаринского района на 2023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20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Введенского сельского округа Мендыкаринского района на 2024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2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Мендыкаринского района на 2022 год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3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Мендыкаринского района на 2023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3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Мендыкаринского района на 2024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40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Краснопресненского сельского округа Мендыкаринского района на 2022 год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45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Краснопресненского сельского округа Мендыкаринского района на 2023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50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Краснопресненского сельского округа Мендыкаринского района на 2024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55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Ломоносовского сельского округа Мендыкаринского района на 2022 год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60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Ломоносовского сельского округа Мендыкаринского района на 2023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65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Ломоносовского сельского округа Мендыкаринского района на 2024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7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Мендыкаринского района на 2022 год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75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Мендыкаринского района на 2023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8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Мендыкаринского района на 2024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85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Мендыкаринского района на 2022 год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90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Мендыкаринского района на 2023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95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Мендыкаринского района на 2024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300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Сосновского сельского округа Мендыкаринского района на 2022 год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30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Сосновского сельского округа Мендыкаринского района на 2023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310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Сосновского сельского округа Мендыкаринского района на 2024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315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Тенизовского сельского округа Мендыкаринского района на 2022 год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Мендыкаринского района Костанайской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320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Тенизовского сельского округа Мендыкаринского района на 2023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325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Тенизовского сельского округа Мендыкаринского района на 2024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