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fa86" w14:textId="abff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рыбного хозяйства Министерства экологии, геологии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Ответственного секретаря Министерства экологии, геологии и природных ресурсов Республики Казахстан от 14 января 2021 года № 5-Ө. Утратил силу приказом Министра экологии, геологии и природных ресурсов Республики Казахстан от 20 июля 2022 года № 543-П.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20.07.2022 </w:t>
      </w:r>
      <w:r>
        <w:rPr>
          <w:rFonts w:ascii="Times New Roman"/>
          <w:b w:val="false"/>
          <w:i w:val="false"/>
          <w:color w:val="ff0000"/>
          <w:sz w:val="28"/>
        </w:rPr>
        <w:t>№ 543-П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2020 года № 955 "О некоторых вопросах Министерства экологии, геологии и природных ресурсов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рыбного хозяйства Министерства экологии, геологии и природных ресурсов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Ответственного секретаря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2021 года № 5-п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рыбного хозяйства Министерства экологии, геологии и природных ресурсов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и.о. Министра экологии, геологии и природных ресурсов РК от 29.10.2021 </w:t>
      </w:r>
      <w:r>
        <w:rPr>
          <w:rFonts w:ascii="Times New Roman"/>
          <w:b w:val="false"/>
          <w:i w:val="false"/>
          <w:color w:val="ff0000"/>
          <w:sz w:val="28"/>
        </w:rPr>
        <w:t>№ 447-п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рыбного хозяйства Министерства экологии, геологии и природных ресурсов Республики Казахстан" (далее – Комитет) является ведомством в пределах компетенции Министерства экологии, геологии и природных ресурсов Республики Казахстан (далее – Министерство), осуществляющим стратегические, регулятивные, реализационные и контрольные функции в области охраны, воспроизводства и использования рыбных ресурсов и других водных животных.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Комитета утверждаются в соответствии с законодательством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Нур-Султан, Есильский район, улица Мәңгілік Ел, дом 8, административное здание "Дом министерств".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рыбного хозяйства Министерства экологии, геологии и природных ресурсов Республики Казахстан".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Комитет имеет территориальные подразделения, подведомственные организации, организацию права владения и пользования государственной долей участия, которой переданы Комитету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из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 – выполнение стратегических, регулятивных, реализационных и контрольных функций в области охраны, воспроизводства и использования рыбных ресурсов и других водных животных.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Комитета: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законодательством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Обязанности Комитета: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Комитета, возложенные в соответствии с настоящим Положением и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Комитета: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государственных органов в области рыбного хозяйства;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нормативные правовые акты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выдает разрешения на производство интродукции, реинтродукции, гибридизации животных;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ведение государственного учета, кадастра и мониторинга рыбных ресурсов и других водных животных;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государственный контроль и надзор за соблюдением порядка осуществления интродукции, реинтродукции и гибридизации животных;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и надзор за соблюдением правил ведения рыбного хозяйства;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контроль и надзор за соблюдением правил рыболовства;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 животных;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прием уведомлений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9 июля 2004 года "Об охране, воспроизводстве и использовании животного мира";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выдает разрешения на пользование животным миром в целях научно-исследовательского лова на рыбохозяйственных водоемах, расположенных на территории двух и более областей, а также на редкие и находящиеся под угрозой исчезновения виды животных;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принимает решение о введении ограничений и запретов на пользование объектами животного мира, их частей и дериватов, переносе установленных сроков пользования и (или) запрета на пользование объектами животного мира,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проводит конкурс по закреплению рыбохозяйственных водоемов и (или) участков международного, республиканского и местного значения;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выдает заключение (разрешительный документ) на вывоз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заключает договора на ведение рыбного хозяйства;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перезакрепление рыбохозяйственных водоемов и (или) участков международного, республиканского и местного значения;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иные функции, предусмотренные законодательством Республики Казахстан, актами Президента, Правительства Республики Казахстан и Министра экологии, геологии и природных ресурсов Республики Казахстан.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Комитета: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Министру экологии, геологии и природных ресурсов Республики Казахстан предложения по структуре и штатной численности Комитета и его территориальных подразделений;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должности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заместителей руководителей подведомственных организаций;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Министерство о привлечении к дисциплинарной ответственности руководителей территориальных подразделений;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на должности и освобождает от должностей заместителей руководителей территориальных подразделений;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Комитета, руководителей подведомственных организаций и их заместителей,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мероприятия и несет персональную ответственность за принятие мер по противодействию коррупции в Комитете, территориальных подразделениях и подведомственных организациях Комитета;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командирования (за исключением командирования заграницу), оказания материальной помощи, подготовки (переподготовки) и повышения квалификации, выплаты надбавок и поощрения руководителям территориальных подразделений;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Комитета, заместителей руководителей территориальных подразделений, а также руководителей подведомственных организаций Комитета и их заместителей,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по возложению обязанностей руководителя территориального подразделения Комитета на заместителя руководителя или другого работника территориального подразделения Комитета на время его отсутствия;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структуру и штатные расписания подведомственных организаций Комитета;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вырабатывает предложения по формированию государственной политики в регулируемой сфере;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компетенцию и порядок взаимодействия территориальных подразделений с Комитетом;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отменяет или приостанавливает полностью или в части действие актов территориальных подразделений и подведомственных организаций;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Комитет в государственных органах и иных организациях без доверенности;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общее руководство финансово-хозяйственной деятельности и проведения государственных закупок в Комитете;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определяет полномочия своих заместителей в соответствии с действующим законодательством.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в государственные органы, территориальные подразделения, подведомственные организации Комитета, организацию права владения и пользования государственной долей участия, которой переданы Комитету, структурные подразделения Министерства, физическим и юридическим лицам по вопросам, входящим в компетенцию Комитета, подписываются председателем Комитета и его заместителями в пределах их компетенции, а в случае их отсутствия – лицом, их замещающим.</w:t>
      </w:r>
    </w:p>
    <w:bookmarkEnd w:id="101"/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не вправе самостоятельно отчуждать или иным способом распоряжается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Комитета осуществляются в соответствии с законодательством Республики Казахстан.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– территориальных подразделений Комитета рыбного хозяйства Министерства экологии, геологии и природных ресурсов Республики Казахстан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подведомственных организаций Комитета рыбного хозяйства Министерства экологии, геологии и природных ресурсов Республики Казахстан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Комитете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экологии,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права владения и пользования государственной долей участия, которых переданы Комитету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"Научно-производственный центр рыбного хозяйства".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