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048e" w14:textId="1c80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Ответственного секретаря Министерства экологии, геологии и природных ресурсов Республики Казахстан от 1 августа 2019 года № 8-П "Об утверждении Положения о Комитете по водным ресурсам Министерства экологии, геологии и природных ресурсов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23 февраля 2021 года № 39-Ө. Отменен приказом Министра водных ресурсов и ирригации Республики Казахстан от 6 октября 2023 года № 4-Ө.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водных ресурсов и ирригации РК от 06.10.2023 </w:t>
      </w:r>
      <w:r>
        <w:rPr>
          <w:rFonts w:ascii="Times New Roman"/>
          <w:b w:val="false"/>
          <w:i w:val="false"/>
          <w:color w:val="ff0000"/>
          <w:sz w:val="28"/>
        </w:rPr>
        <w:t>№ 4-Ө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1 августа 2019 года №8-П "Об утверждении Положения о Комитете по водным ресурсам Министерства экологии, геологии и природных ресурсов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водным ресурсам Министерства экологии, геологии и природных ресурсов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устанавливает лимиты водопользования в разрезе бассейнов и областей городов республиканского значения, столицы на десятилетний период;";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согласовывает удельные нормы водопотребления и водоотведения;";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согласовывает проектную документацию по установлению водоохранных зон, защитных полос водных объектов, зон санитарной охраны источников питьевого водоснабжения;";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разрабатывает и утверждает по согласованию с уполномоченным органом в области охраны окружающей среды для поверхностных водных объектов стандарты качества воды в них на основе единой системы классификации качества воды в водных объектах;";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представляет в Министерство предложения по структуре и штатной численности Комитета, и его территориальных подразделений;"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назначает на должности и освобождает от должностей руководителей подведомственных организаций по согласованию с Министерством;";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4-1) и 4-2) следующего содержания: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назначает на должности и освобождает от должностей заместителей руководителей подведомственных организаций (включая проведение конкрусных процедур);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назначает на должности и освобождает от должностей заместителей руководителей территориальных подразделений;";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вносит предложения в Министерство о привлечении к дисциплинарной ответственности руководителей территориальных подразделений;";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 и 8-2) следующего содержания: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организует мероприятия и несет персональную ответственность за принятие мер по противодействию коррупции в Комитете, территориальных подразделениях и подведомственных организациях Комитета;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осуществляет общее руководство финансово-хозяйственной деятельности и проведения государственных закупок в Комитете;";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решает вопросы командирования (за исключением командировки заграницу), оказание материальной помощи, подготовки, переподготовки и повышение квалификации, поощрения, выплаты надбавок руководителям территориальных подразделений;";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изложить в следующей редакции: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решает вопросы командирования, оказание материальной помощи, подготовки, переподготовки и повышение квалификации, поощрения, выплаты надбавок, налагает дисциплинарные взыскания на заместителей руководителей территориальных подразделений Комитета;";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утверждает положения структурных подразделений и в пределах своей компетенции учредительные документы подведомственных организаций Комитета, а также положения территориальных подразделений, находящихся в ведении Комитета;".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со дня введения в действие настоящего приказа размещение его на интернет-ресурсах Министерства экологии, геологии и природных ресурсов Республики Казахстан.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