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980b" w14:textId="a829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Ответственного секретаря Министерства экологии, геологии и природных ресурсов Республики Казахстан от 1 августа 2019 года № 7-П "Об утверждении Положения о Комитете геологии Министерства экологии, геологии и природных ресурсов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24 февраля 2021 года № 45-п. Утратил силу приказом Министра индустрии и инфраструктурного развития Республики Казахстан от 14 марта 2023 года № 152.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14.03.2023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Ответственного секретаря Министерства экологии, геологии и природных ресурсов Республики Казахстан от 1 августа 2019 года № 7-П "Об утверждении Положения о Комитете геологии Министерства экологии, геологии и природных ресурсов Республики Казахстан"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геологии Министерства экологии, геологии и природных ресурсов Республики Казахстан, утвержденное указанным приказом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2021 года № 45-п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 секретаря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2019 года № 7-П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Комитете геологии Министерства экологии, геологии и природных ресурсов Республики Казахстан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геологии Министерства экологии, геологии и природных ресурсов Республики Казахстан" (далее - Комитет) является государственным органом и ведомством в пределах компетенции Министерства экологии, геологии и природных ресурсов Республики Казахстан (далее – Министерство), осуществляющим регулятивные, реализационные и контрольные функции, а также участвующим в выполнении стратегических функций Министерства в сферах государственного геологического изучения недр и воспроизводства минерально-сырьевой базы.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лицом, подведомственным Министерству,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Структура, штатная численность Комитета утверждается Руководителем аппарата Министерства экологии, геологии и природных ресурсов Республики Казахстан (далее – Руководитель аппарата), после согласования с Министром экологии, геологии и природных ресурсов Республики Казахстан (далее - Министр).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Комитета: Республика Казахстан, 010000, город Нур-Султан, район "Сарыарка", улица Әзірбайжана Мәмбетова, дом 32.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"Комитет геологии Министерства экологии, геологии и природных ресурсов Республики Казахстан".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Комитет имеет подведомственные организации и территориальные органы согласно приложениям 1 и 2 к настоящему Положению.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Комитета.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Комитета осуществляется за счет средств республиканского бюджета.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2"/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Комитета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Миссия: повышение геологической изученности территории Казахстана с целью восполнения минерально-сырьевой базы для активного развития всех отраслей промышленности страны.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Задача: реализация государственной политики в сфере государственного геологического изучения, воспроизводства минерально-сырьевой базы.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и участие в выполнении стратегических функций Министерства в пределах компетенции Комитета;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нормативных правовых актов по вопросам, входящим в компетенцию Комитета, и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международного сотрудничества в пределах своей компетенции;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соблюдения законов и иных нормативных правовых актов Республики Казахстан в области мобилизационной подготовки и мобилизации;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руководство деятельностью подведомственных организаций по планированию и проведению мероприятий по обеспечению национальной безопасности в пределах своей компетенции;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соблюдения законов и иных нормативных правовых актов в области национальной безопасности;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работ по разработке технических регламентов в пределах своей компетенции;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организация деятельности Государственной комиссии по запасам полезных ископаемых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комиссии по запасам полезных ископаемых Республики Казахстан, утвержденным приказом Министра по инвестициям и развитию Республики Казахстан от 15 мая 2018 года № 330, зарегистрированным в Министерстве юстиции Республики Казахстан 31 мая 2018 года № 16970;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проведение анализа регуляторного воздействия в отношении разрабатываемых проектов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Предпринимательского кодекса Республики Казахстан, в порядке, определяемом уполномоченным органом по предпринимательству;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размещение на официальном интернет-ресурсе Министерства результата проведенного анализа регуляторного воздействия;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осуществление наблюдения и проверки на предмет соответствия деятельности проверяемых субъектов требованиям, установленным законодательством Республики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132 Предпринимательского кодекса Республики Казахстан;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государственной политики в области государственного контроля и надзора в соответствующей сфере;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разработка в пределах своей компетенции нормативных правовых актов,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Казахстан, а также полугодовых графиков проведения проверок;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государственного контроля и надзора в соответствии с законами Республики Казахстан;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мониторинга эффективности государственного контроля и надзора;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внесение предложений по совершенствованию проведения государственного контроля и надзора;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по решению Правительства Республики Казахстан права владения и пользования государственным пакетом акций (долями участия в уставном капитале), а также функции уполномоченного органа по руководству соответствующей отраслью (сферой) государственного управления в отношении республиканских государственных предприятий и государственных учреждений;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разработка, согласование и утверждение в пределах своей компетенции нормативных правовых актов;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выполнение обязательств по международным договорам Республики Казахстан, заключаемым от имени Республики Казахстан;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учет, хранение, систематизация, обобщение и представление геологической информации, находящейся в собственности, а также владении и пользовании у государства;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разработка правил стадийности геологоразведки;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правил выдачи разрешения на застройку территорий залегания полезных ископаемых;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правил учета, хранения, систематизации, обобщения и представления геологической информации, находящейся в собственности, а также владении и пользовании у государства;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разработка правил хранения и учета недропользователями геологической информации и ее носителей, полученных в результате проведения операций по недропользованию;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разработка правил проведения государственной экспертизы геологического отчета;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контроль за соблюдением недропользователями условий лицензии на геологическое изучение недр и лицензии на использование пространства недр;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участие в разработке программы управления государственным фондом недр;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правил подачи и рассмотрения заявлений на выдачу лицензий на геологическое изучение недр;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правил проведения государственной экспертизы недр, Положения о государственной комиссии по экспертизе недр;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определение размера исторических затрат, стоимости и условий получения геологической информации;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положения о государственной комиссии по запасам полезных ископаемых Республики Казахстан;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разработка положения о межрегиональных комиссиях по запасам;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разработка инструкции по составлению проектных документов по геологическому изучению недр;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разработка инструкции по составлению проекта эксплуатации пространства недр;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выдача геологических и горных отводов, за исключением общераспространенных полезных ископаемых;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ведение единого кадастра государственного фонда недр;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разработка формы геологического отчета;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взаимодействие и координация с компетентным органом по определению границ предоставляемых в пользование участков недр, использованию геологической информации и другим вопросам,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организация и проведение государственной экспертизы геологического отчета;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участие в ведении государственного водного кадастра в части подземных вод;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обобщение и подготовка сводной информации по отчетам недропользователей, представляемые при проведении операций по разведке и (или) добыче твердых полезных ископаемых, добыче общераспространенных полезных ископаемых, а также операций по разведке и (или) добыче подземных вод, лечебных грязей, строительство и (или) эксплуатация подземных сооружений, не связанных с разведкой и (или) добычей;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предоставление права недропользования для геологического изучения и использования пространства недр;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подтверждение обоснованности уменьшения ресурсов в отчете об оценке ресурсов твердых полезных ископаемых более чем на двадцать пять процентов от запасов промышленных категорий, ранее утвержденных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"О недрах и недропользовании";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выдача заключения государственной экспертизы отчета о результатах геологоразведочных работ, подтверждающей отсутствие ресурсов или перспективы ресурсов твердых полезных ископаемых, не являющихся общераспространенным полезным ископаемым, на заявленном участке недр;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согласование положительного 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согласование разрешения местного исполнительного органа области, города республиканского значения, столицы на застройку территорий залегания полезных ископаемых;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организация и проведение государственного геологического изучения недр;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регулирование операций по геологическому изучению и использованию пространства недр;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осуществление государственного контроля за операциями по геологическому изучению, а также использованию пространства недр;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государственного контроля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обеспечение доступа к геологической информации, не являющейся конфиденциальной, а также информации о выданных им лицензиях на недропользование;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разработка форм отчетов по геологическому изучению недр;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разработка карты идентификации блоков с соответствующими координатами и индивидуальными кодами;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организация и ведение государственного учета действующих объектов размещения техногенных минеральных образований;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разработка правил ведения единого кадастра государственного фонда недр и представления информации по государственному учету запасов полезных ископаемых;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осуществление государственного мониторинга недр, сбора и обобщения геологической информации;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осуществление ликвидации и консервации бесхозных самоизливающихся гидрогеологических и аварийных нефтегазовых скважин;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представление информации по государственному учету запасов полезных ископаемых государственным органам;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ведение государственного баланса запасов полезных ископаемых;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раскрытие геологической информации путем ее опубликования или представления к ней открытого доступа;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выдача разрешения на вывоз кернов за пределы Республики Казахстан;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разработка правил представления недропользователями в уполномоченный орган данных о нормируемых потерях;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выдача разрешения на отчуждение недропользователем природных носителей геологической информации в виде проб и (или) вывоз им проб за пределы Республики Казахстан;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ведение учета потерь при добыче твердых полезных ископаемых, осуществляемых на основании данных о нормируемых потерях, представляемых недропользователями;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подтверждение обнаружения открытия новой залежи (совокупности залежей) посредством документально подтвержденного получения притока углеводородов из скважины, в том числе при проведении ее опробования пластоиспытателем, и (или) лабораторных исследований породы-коллектора на нефтегазонасыщенность;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подтверждение обнаружения месторождения твердых полезных ископаемых, разведка которых предусмотрена условиями контракта (заключение об обнаружении месторождения, требующего оценки);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согласование изменений в проекты поисково-оценочных работ на подземные воды по выданным лицензиям на геологическое изучение недр;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70-1) согласование одобренного рабочей группой проекта рабочей программы по контрактам на разведку и (или) добычу твердых полезных ископаемых, за исключением урана, а также общераспространенных полезных ископаемых по контрактам, заключенным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организация и проведение государственной экспертизы запасов участков подземных вод;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принятие и передача недропользователю на баланс скважин, технологических единиц;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разработка правил осуществления государственного мониторинга недр;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создание комиссии по подписанию акта ликвидации последствий использования пространства недр;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разработка норм времени и расценок на проведение работ по государственному геологическому изучению недр;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осуществление иных полномочий, предусмотренных законами Республики Казахстан, актами Президента Республики Казахстан, Правительства и приказами Министра Республики Казахстан.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 Комитета: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Комитета: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приказы в пределах своей компетенции;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структурных подразделений Министерства, государственных органов, организаций, их должностных лиц необходимую информацию и материалы;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компетенцию Комитета;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созданию консультативно-совещательных органов (рабочих групп, комиссий, советов) по курируемым направлениям деятельности Комитета;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соответствующих специалистов для участия в экспертизах по вопросам, отнесенным к своей компетенции;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Комитета: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Комитет задач и функций;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обеспечивать соблюдение законов и иных нормативных правовых актов, в том числе, в области защиты государственных секретовправ и охраняемых законом интересов физических и юридических лиц;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Комитета;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сохранность государственной собственности, находящейся на балансе Комитета;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вести бухгалтерский учет, составлять и предоставлять бухгалтерскую и финансовую отчетность в Министерство;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полное, своевременное и эффективное использование бюджетных средств, выделенных Комитету;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процедуры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соблюдения законов и иных нормативных правовых актов Республики Казахстан;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своевременно и качественно выполнять возложенные в соответствии с настоящим Положением на Комитет функции.</w:t>
      </w:r>
    </w:p>
    <w:bookmarkEnd w:id="122"/>
    <w:bookmarkStart w:name="z140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Комитета осуществляется председателем Комитета,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Комитет возглавляет председатель, назначаемый на должность и освобождаемый от должности приказом Министра экологии, геологии и природных ресурсов Республики Казахстан.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Комитета имеет заместителей, которые назначаются на должности и освобождаются от должностей приказом Руководителем аппарата в соответствии с законодательством Республики Казахстан.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председателя Комитета: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подписывает приказы;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Комитета, (за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лиц);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согласованию с Министерством назначает на должности и освобождает от должностей руководителей подведомственных организаций;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заместителей руководителей подведомственных организаций;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представлению руководителей подведомственных организаций назначает на должности и освобождает от должности директоров филиалов и их заместителей;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назначает на должности и освобождает от должностей заместителей руководителей территориальных подразделений;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предложение в Министерство о привлечении к дисциплинарной ответственности руководителей территориальных подразделений;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определяет обязанности и полномочия своих заместителей, руководителей структурных подразделений, территориальных органов и подведомственных организаций Комитета;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принимает меры, направленные на противодействие коррупции в Комитете и несет персональную ответственность за принятие мер по противодействию коррупции;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поощряет и налагает дисциплинарные взыскания на работников Комитета (за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лиц), а также на руководителей подведомственных организаций и их заместителей;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решает вопросы командирования (за исключением командирования заграницу), оказания материальной помощи, подготовки, переподготовки и повышения квалификации, поощрения, выплаты надбавок руководителям территориальных подразделений;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и премирования заместителей территориальных органов, руководителей подведомственных организаций и их заместителей, а также работников Комитета (за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лиц);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Положения структурных подразделений Комитета и в пределах своей компетенции учредительные документы подведомственных организаций Комитета, а также положения территориальных органов, находящихся в ведении Комитета;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утверждает должностные инструкции сотрудников Комитета, руководителей подведомственных организаций и их заместителей (за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лиц);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согласовывает структуру и штатные расписания подведомственных организаций Комитета;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вырабатывает предложения по формированию государственной политики в регулируемой сфере;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определяет компетенцию и порядок взаимодействия территориальных органов с Комитетом;</w:t>
      </w:r>
    </w:p>
    <w:bookmarkEnd w:id="144"/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отменяет или приостанавливает полностью или в части действие актов территориальных органов и подведомственных организаций;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представляет Комитет в государственных органах и иных организациях без доверенности;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общее руководство финансово-хозяйственной деятельности и проведения государственных закупок в Комитете;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полномочия в соответствии с законами и актами Президента Республики Казахстан.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заместителей председателя Комитета: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координировать деятельность Комитета в пределах своих полномочий;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председателя осуществлять общее руководство деятельностью Комитета;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функции в соответствии с законодательством Республики Казахстан.</w:t>
      </w:r>
    </w:p>
    <w:bookmarkEnd w:id="153"/>
    <w:bookmarkStart w:name="z17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54"/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55"/>
    <w:bookmarkStart w:name="z17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Комитетом, относится к республиканской собственности.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</w:t>
      </w:r>
    </w:p>
    <w:bookmarkEnd w:id="158"/>
    <w:bookmarkStart w:name="z176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Комитета осуществляется в соответствии с законодательством Республики Казахстан.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Комитете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79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Комитета</w:t>
      </w:r>
    </w:p>
    <w:bookmarkEnd w:id="161"/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Товарищество с ограниченной ответственностью "Республиканский центр геологической информации "Казгеоинформ";</w:t>
      </w:r>
    </w:p>
    <w:bookmarkEnd w:id="162"/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Акционерное общество "Национальная геологоразведочная компания "Казгеология".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Комитете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83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органов, находящихся в ведении Комитета</w:t>
      </w:r>
    </w:p>
    <w:bookmarkEnd w:id="164"/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"Восточно-Казахстанский межрегиональный департамент геологии Комитета геологии Министерства экологии, геологии и природных ресурсов Республики Казахстан "Востказнедра".</w:t>
      </w:r>
    </w:p>
    <w:bookmarkEnd w:id="165"/>
    <w:bookmarkStart w:name="z18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"Западно-Казахстанский межрегиональный департамент геологии Комитета геологии Министерства экологии, геологии и природных ресурсов Республики Казахстан "Запказнедра".</w:t>
      </w:r>
    </w:p>
    <w:bookmarkEnd w:id="166"/>
    <w:bookmarkStart w:name="z1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"Северо-Казахстанский межрегиональный департамент геологии Комитета геологии Министерства экологии, геологии и природных ресурсов Республики Казахстан "Севказнедра".</w:t>
      </w:r>
    </w:p>
    <w:bookmarkEnd w:id="167"/>
    <w:bookmarkStart w:name="z1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"Центрально-Казахстанский межрегиональный департамент геологии Комитета геологии Министерства экологии, геологии и природных ресурсов Республики Казахстан "Центрказнедра".</w:t>
      </w:r>
    </w:p>
    <w:bookmarkEnd w:id="168"/>
    <w:bookmarkStart w:name="z18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"Южно-Казахстанский межрегиональный департамент геологии Комитета геологии Министерства экологии, геологии и природных ресурсов Республики Казахстан "Южказнедра".</w:t>
      </w:r>
    </w:p>
    <w:bookmarkEnd w:id="1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