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3b21" w14:textId="c3b3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Комитет экологического регулирования и контроля Министерства экологии, геологии и природных ресурсов Республики Казахстан и его территориальных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24 февраля 2021 года № 47-Ө. Утратил силу приказом Министра экологии и природных ресурсов Республики Казахстан от 24 февраля 2023 года № 65-П.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 и природных ресурсов РК от 24.02.2023 </w:t>
      </w:r>
      <w:r>
        <w:rPr>
          <w:rFonts w:ascii="Times New Roman"/>
          <w:b w:val="false"/>
          <w:i w:val="false"/>
          <w:color w:val="ff0000"/>
          <w:sz w:val="28"/>
        </w:rPr>
        <w:t>№ 65-П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"Некоторые вопросы Министерства экологии, геологии и природных ресурсов Республики Казахстан" и подпунктом 6) пункта 1 Полномочий ответственного секретаря, утвержденных Указом Президента Республики Казахстан от 27 июля 2007 года № 372,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республиканского государственного учреждения "Комитет экологического регулирования и контроля Министерства экологии, геологии и природных ресурсов Республики Казахстан" (далее - Положение),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территориальном органе – Департаменте экологии соответствующей области, городов Нур-Султан, Алматы и Шымкент Комитета экологического регулирования и контроля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включения в Эталонный контрольный банк нормативных правовых актов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экологии, геологии и природных ресурсов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Ответственный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 № 5-П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экологического регулирования и контроля Министерства экологии, геологии и природных ресурсов Республики Казахстан"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экологического регулирования и контроля Министерства экологии, геологии и природных ресурсов Республики Казахстан" (далее - Комитет) является ведомством Министерства экологии, геологии и природных ресурсов Республики Казахстан (далее - Министерство), осуществляющим функции экологического регулирования и контроля.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Руководителем аппарата Министерства по согласованию с Министром экологии, геологии и природных ресурсов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Республика Казахстан, 010000, город Нур-Султан, Есильский район, проспект Мәңгілік Ел, дом 8, административное здание "Дом министерств", 14 подъезд.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 Республиканское государственное учреждение "Комитет экологического регулирования и контроля Министерства экологии, геологии и природных ресурсов Республики Казахстан".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за счет средств республиканского бюджета.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2. Основные задачи, функции, права и обязанности Комитета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Комитета являются: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улучшение качества окружающей среды, обеспечение экологической безопасности, сохранение природных ресурсов и достижение благоприятного уровня экологически устойчивого развития общества;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системы государственного регулирования в области охраны окружающей среды и государственного экологического контроля в пределах своей компетенции;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государственной экологической экспертизы в соответствии с требованиями действующего законодательства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организация, координация, нормирование эмиссий и осуществление выдачи экологических разрешений;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экологического контроля.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Основные функции Комитета: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разрешительный контроль;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выдает лицензию на экспорт и импорт опасных отходов;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лицензию на экспорт и импорт озоноразрушающих веществ и продукции, содержащей озоноразрушающие вещества;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совместно с уполномоченным органом по изучению и использованию недр размер ущерба, причиненного вследствие нарушения требований в области охраны недр и нарушения права государственной собственности на недра;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государственную экологическую экспертизу в пределах своей компетенции, а также координирует деятельность по проведению экологической экспертизы в Республике Казахстан и осуществляет методическое руководство ею;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государственную экологическую экспертизу проектов по объектам I категории в составе комплексной вневедомственной экспертизы проектов строительства или комплексной градостроительной экспертизы градостроительных проектов в порядке, установленном законодательством Республики Казахстан об архитектурной, градостроительной и строительной деятельности;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апелляционную комиссию;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регламент, положение и состав апелляционной комиссии;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рассматривает жалобы на акт о результатах проверки, действия и бездействия должностных лиц, осуществляющих государственный экологический контроль;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государственную экологическую экспертизу по проектам (технико-экономическим обоснованиям и проектно-сметной документации) строительства и эксплуатации объектов I категории хозяйственной деятельности;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деятельности физических и юридических лиц, осуществляющих экологическую экспертизу проектов в составе комплексной вневедомственной экспертизы;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согласовывает планы природоохранных мероприятий;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выдает разрешение на эмиссии в окружающую среду объектов в пределах компетенции и устанавливает в них лимиты на эмиссии в окружающую среду;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выдает разрешение по единой форме, утверждаемой решением Евразийской экономической комиссии, на ввоз на территорию Республики Казахстан из стран ЕАЭС (государств – членов Евразийского экономического союза) и вывоз с территории Республики Казахстан в эти страны озоноразрушающих веществ и содержащей их продукции;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порядке, установленном законодательством Республики Казахстан, вносит предложения по приостановлению или лишению экологических и иных разрешений на природопользование в случаях нарушения природопользователем экологических норм и требований, условий природопользования, предусмотренных экологическим или иным разрешением, причинения особо крупного ущерба окружающей среде и (или) здоровью населения;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деятельностью местных исполнительных органов по оказанию государственных услуг в области охраны окружающей среды;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комплексное экологическое разрешение;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разрешение для сброса производственных и других сточных вод в море при условии очистки таких вод до установленных нормативов;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утверждает инструкции по составлению плана разведки совместно с уполномоченным органом в области твердых полезных ископаемых;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план горных работ;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согласовывает проект консервации участка недр;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согласовывает выдачу лицензии, разрешения, договора (контрактов) в области использования природных ресурсов в пределах своей компетенции;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выдачу лицензий на выполнение работ и оказание услуг в области охраны окружающей среды (подвиды деятельности: природоохранное проектирование, нормирование для I категории хозяйственной и иной деятельности; экологический аудит для I категории хозяйственной и иной деятельности);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разрешение на производство работ с использованием озоноразрушающих веществ, ремонт, монтаж, обслуживание оборудования, содержащего озоноразрушающие вещества;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принимает решение о проведении обязательного экологического аудита;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и совершенствует систему государственного регулирования в области охраны окружающей среды, государственной экологической экспертизы, лицензионной и эколого-экспертной деятельности, нормирования и стандартов в пределах своей компетенции, а также системы экономических методов и механизмов стимулирования рационального природопользования и охраны окружающей среды;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ведение реестра наилучших доступных технологий;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ведет реестр экологически опасных технологий, техники и оборудования;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государственный экологический контроль за соблюдением экологического законодательства Республики Казахстан, в том числе за: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экологического законодательства Республики Казахстан;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проведением мер по ликвидации последствий загрязнения окружающей среды;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приведением земель, высвобождающихся по мере завершения операций по недропользованию или других нарушающих процессов и работ, в состояние, пригодное для дальнейшего их использования в соответствии с требованиями земельного законодательства Республики Казахстан;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лицензионно-контрактных условий, относящихся к охране окружающей среды;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сохранностью недр от загрязнения, обводнения и техногенных процессов, приводящих к порче объектов окружающей среды;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права государственной собственности на недра;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консервацией участка недр и объектов недропользования, ликвидацией последствий проведения операций по недропользованию;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норм и правил при использовании недр и переработке полезных ископаемых;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проектных решений по вопросам охраны окружающей среды при добыче и переработке полезных ископаемых;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предотвращению аварийных или иных опасных ситуаций при проведении операций по недропользованию;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захоронением вредных веществ, радиоактивных отходов и сбросом сточных вод в недра;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качества вод;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технических регламентов, нормативов, правил и иных требований охраны атмосферного воздуха, в том числе при выпуске в эксплуатацию и эксплуатации транспортных и других передвижных средств;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по охране атмосферного воздуха при складировании и сжигании отходов;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при осуществлении выбросов парниковых газов;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использования, хранения, транспортировки, захоронения, утилизации или иного обращения радиоактивных и иных экологически опасных веществ в части экологических требований по предупреждению загрязнения окружающей среды;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природопользования, установленных экологическими разрешениями;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норм и правил учета, утилизации и обезвреживания отходов производства и потребления;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к объектам, имеющим стационарные источники выбросов, сбросов загрязняющих веществ и размещающим отходы производства и потребления;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технологических регламентов работы очистных сооружений;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 и правил производственного экологического контроля;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законодательства Республики Казахстан об обязательном экологическом страховании;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квалификационных требований и правил осуществления лицензируемого вида деятельности в области охраны окружающей среды;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об обязательности проведения государственной экологической экспертизы и выполнении ее условий;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проведении обязательного экологического аудита и представлении достоверной информации по вопросам охраны окружающей среды;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трансграничной транспортировки опасных отходов;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экологического законодательства на территории комплекса "Байконур";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представлении данных о фактически вывезенном, вывезенном и реализованном количестве озоноразрушающих веществ в уполномоченный орган в области охраны окружающей среды;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производителями 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выполнением оператором расширенных обязательств производителей (импортеров) требований,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государственный контроль в области использования и охраны водного фонда Республики Казахстан в соответствии со своей компетенцией;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государственный контроль за охраной недр;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объемом выбросов парниковых газов субъектов администрирования;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согласовывает проекты перечней участков недр, за исключением участков недр, содержащих общераспространенные полезные ископаемые, подлежащих выставлению на конкурс, а также предоставляемых в упрощенном порядке для разведки;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контроль за соблюдением законодательства Республики Казахстан в области охраны окружающей среды при производстве и обороте нефтепродуктов;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государственный контроль за выполнением физическими и (или) юридическими лицами, осуществляющими экологически опасные виды хозяйственной и иной деятельности, обязанности по заключению договора обязательного экологического страхования;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контроль за соблюдением требований к размещению отходов на полигонах и содержанию полигонов;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совершенствует деятельность служб лабораторно-аналитического контроля в системе органов государственного экологического контроля;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составляет перечень общественных объединений, в уставе которых предусмотрены функции общественного экологического контроля;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согласовывает программу фоновых экологических исследований при проведении нефтяных операций в казахстанском секторе Каспийского моря;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разрабатывает и утверждает технические удельные нормативы эмиссий, в том числе для передвижных источников выбросов загрязняющих веществ в атмосферу.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согласовывает в пределах компетенции правила по предотвращению загрязнений с судов;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Комитета: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вступать во взаимоотношения со структурными подразделениями Министерства экологии, геологии и природных ресурсов Республики Казахстан для обеспечения оперативного решения вопросов производственной деятельности, входящей в компетенцию Комитета;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от министерств, ведомств и иных центральных и местных исполнительных органов, предприятий и организаций, а также должностных лиц необходимую информацию в пределах своей компетенции;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утверждать положение об экспертных советах государственной экологической экспертизы, являющегося совещательным органом;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от иных государственных органов и должностных лиц информацию, документы и материалы, необходимые для решения вопросов, отнесенных к компетенции Комитета;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совершенствованию деятельности, регулируемой Комитетом;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запрашивать и получать документацию, результаты анализов и иные материалы, необходимые для осуществления государственного экологического контроля;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вносить предложения по реализации проектов государственных программ и прогнозов Республики Казахстан по вопросам охраны окружающей природной среды и природных ресурсов;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предложения структурным подразделениям Министерства о разработке нормативных правовых актов, а также необходимости внесения в них изменений и дополнений;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организовывать и осуществлять в пределах своей компетенции взаимодействие с международными экологическими организациями, иностранными юридическими лицами, участвовать в межгосударственном сотрудничестве по выполнению принятых Республикой Казахстан соглашений и конвенций, экологических программ и проектов;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руководство по координации и контролю деятельности территориальных департаментов экологии;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права, установленные действующими законодательствами Республики Казахстан.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 Комитета: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Казахстан, права и охраняемые законом интересы физических и юридических лиц;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и качественно выполнять возложенные в соответствии с настоящим Положением на Комитет функции;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разъяснять вопросы, входящие в компетенцию Комитета;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соблюдение сотрудниками Комитета норм этики административных государственных служащих;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доводить до сведения руководства Министерства или до правоохранительных органов о ставших известными случаях коррупционных правонарушений;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анализ и обобщение обращений физических и юридических лиц, содержащихся в них критических замечаний, изучение общественного мнения в целях совершенствования работы и устранения причин, порождающих жалобы физических и юридических лиц.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3. Организация деятельности Комитета</w:t>
      </w:r>
    </w:p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назначается на должность и освобождается от должности приказом Министра экологии, геологии и природных ресурсов Республики Казахстан.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которые назначаются на должности и освобождаются от должностей приказом Руководителя аппарата Министерства в соответствии с законодательством Республики Казахстан.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Решения, принимаемые Комитетом, оформляются приказами Председателя Комитета.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Комитета: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Руководителю аппарата Министерства предложения по структуре и штатной численности Комитета и его территориальных подразделений;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должности и освобождает от должностей работников Комитета и территориальных органов, за исключением работников вопросы трудовых отношений,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Казахстан, порядке осуществляет прием на работу и расторжение трудового договора в отношении лиц, осуществляющих техническое обслуживание и обеспечивающих функционирование государственных органов;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Казахстан,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заместителей руководителей и работников территориальных органов – департаментов экологии Комитета, а также работников, обеспечивающих техническое обслуживание и функционирование государственных органов,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 противодействию коррупции и несет за это персональную ответственность;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Комитет в государственных органах и иных организациях в соответствии с действующим законодательством Республики Казахстан;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полномочия своих заместителей в соответствии с действующим законодательством Республики Казахстан;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отнесенные к его компетенции в соответствии с действующим законодательством Республики Казахстан;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вопросы командирования (за исключением командировки заграницу), оказания материальной помощи, подготовки, переподготовки и повышения квалификации, поощрения, выплаты надбавок руководителям территориальных подразделений;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на должности и освобождает от должностей заместителей руководителей территориальных подразделений.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Председатель Комитета определяет полномочия своих заместителей в соответствии с действующим законодательством.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Документы, направляемые от имени Комитета в другие структурные подразделения Министерства по вопросам, входящим в компетенцию Комитета, подписываются председателем Комитета и его заместителем, а в случае их отсутствия – лицом, их замещающим.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4. Имущество Комитета</w:t>
      </w:r>
    </w:p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Комитетом, относится к республиканской собственности.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Комитет имеет территориальные органы согласно перечню, приведенному в приложении к настоящему Положению.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5. Реорганизация и упразднение Комитета</w:t>
      </w:r>
    </w:p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Комитета осуществляется в соответствии с законодательством Республики Казахстан.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"Комитет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6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государственных учреждений – территориальных органов, находящихся в ведении Комитета экологического регулирования и контроля Министерства экологии, геологии и природных ресурсов Республики Казахстан.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экологии по городу Нур-Султан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экологии по городу Алматы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экологии по городу Шымкент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экологии по Алматинской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экологии по Акмолинской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экологии по Актюбинской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экологии по Атырауской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экологии по Восточно-Казахстанской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экологии по Жамбылской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экологии по Западно-Казахстанской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экологии по Костанайской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экологии по Кызылординской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экологии по Мангистауской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экологии по Павлодарской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Министерства экологии, геологии и природных ресурсов Республики Казахстан";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экологии по Туркестанской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 № 5-П</w:t>
            </w:r>
          </w:p>
        </w:tc>
      </w:tr>
    </w:tbl>
    <w:bookmarkStart w:name="z18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территориальном органе – Департаменте экологии соответствующей области, городов Нур-Султан, Алматы и Шымкент Комитета экологического регулирования и контроля Министерства экологии, геологии и природных ресурсов Республики Казахстан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Территориальным органом Комитета экологического регулирования и контроля Министерства экологии, геологии и природных ресурсов Республики Казахстан (далее – Комитет) является Департамент экологии (далее – Департамент), который является государственным органом, осуществляющим функции экологического регулирования и контроля.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Республики Казахстан, законодательными и иными нормативными правовыми актами, приказами Комитета, а также настоящим Положением.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в установленном законодательством порядке издает акты в виде приказов.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Руководителем аппарата Министерства экологии, геологии и природных ресурсов Республики Казахстан по согласованию с Министром экологии, геологии и природных ресурсов Республики Казахстан.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территориального органа: на государственном языке – "Қазақстан Республикасы Экология, геология және табиғи ресурстар министрлігі Экологиялық реттеу және бақылау комитетінің ________________ бойынша Экология департаменті" республикалық мемлекеттік мекемесі; на русском языке – Республиканское государственное учреждение "Департамент экологии по ____________________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________________________________________________________________ 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Департамента осуществляется за счет средств республиканского бюджета.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Департаменту не допускается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2. Основные задачи, функции, права и обязанности Департамента</w:t>
      </w:r>
    </w:p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задачами Департамента являются: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улучшение качества окружающей среды, обеспечение экологической безопасности, сохранение природных ресурсов и достижение благоприятного уровня экологически устойчивого развития общества;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государственного контроля в области охраны окружающей среды, соблюдения нормативов экологических требований при осуществлении хозяйственной деятельности в пределах своей компетенции;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 пределах своей компетенции координации ведения производственного экологического контроля природопользователями;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сбора и распространения экологической информации и развитие системы просвещения в области охраны окружающей среды в пределах своей компетенции;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и сотрудничество с общественными объединениями в области охраны окружающей среды, в пределах своей компетенции;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на территориальном уровне проведения в пределах своей компетенции государственной экологической экспертизы, выдачи экологических разрешений в установленном законодательством порядке.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осуществляет следующие функции: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пределах своей компетенции;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регулятивные, реализационные и контрольные функции и участвует в выполнении стратегических функций центрального исполнительного органа в пределах компетенции;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деятельностью физических и юридических лиц в пределах компетенции;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деятельностью местных исполнительных органов по оказанию государственных услуг в области охраны окружающей среды;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разрешительный контроль в пределах своей компетенции;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участие в общественных слушаниях;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государственную экологическую экспертизу в пределах своей компетенции;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государственную экологическую экспертизу проектов по объектам I категории в составе комплексной вневедомственной экспертизы проектов строительства или комплексной градостроительной экспертизы градостроительных проектов в порядке, установленном законодательством Республики Казахстан об архитектурной, градостроительной и строительной деятельности;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деятельности физических и юридических лиц, осуществляющих экологическую экспертизу проектов в составе комплексной вневедомственной экспертизы;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планы природоохранных мероприятий;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выдает разрешения на эмиссии в окружающую среду объектов в пределах компетенции и устанавливает в них лимиты на эмиссии в окружающую среду;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согласовывает выдачу лицензии, разрешения, договоров (контрактов) в области использования природных ресурсов в пределах своей компетенции;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предложения о проведении обязательного экологического аудита;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и совершенствует систему государственного регулирования в области охраны окружающей среды, государственной экологической экспертизы, лицензионной и эколого-экспертной деятельности, нормирования и стандартов в пределах своей компетенции, а также системы экономических методов и механизмов стимулирования рационального природопользования и охраны окружающей среды;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экологический контроль за: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экологического законодательства Республики Казахстан;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проведением мер по ликвидации последствий загрязнения окружающей среды;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приведением земель, высвобождающихся по мере завершения операций по недропользованию или других нарушающих процессов и работ, в состояние, пригодное для дальнейшего их использования в соответствии с требованиями земельного законодательства Республики Казахстан;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лицензионно-контрактных условий, относящихся к охране окружающей среды;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сохранностью недр от загрязнения, обводнения и техногенных процессов, приводящих к порче объектов окружающей среды;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права государственной собственности на недра;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консервацией участка недр и объектов недропользования, ликвидацией последствий проведения операций по недропользованию;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норм и правил при использовании недр и переработке полезных ископаемых;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проектных решений по вопросам охраны окружающей среды при добыче и переработке полезных ископаемых;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предотвращению аварийных или иных опасных ситуаций при проведении операций по недропользованию;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захоронением вредных веществ, радиоактивных отходов и сбросом сточных вод в недра;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качества вод;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технических регламентов, нормативов, правил и иных требований охраны атмосферного воздуха, в том числе при выпуске в эксплуатацию и эксплуатации транспортных и других передвижных средств;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по охране атмосферного воздуха при складировании и сжигании отходов;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при осуществлении выбросов парниковых газов;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использования, хранения, транспортировки, захоронения, утилизации или иного обращения радиоактивных и иных экологически опасных веществ в части экологических требований по предупреждению загрязнения окружающей среды;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природопользования, установленных экологическими разрешениями;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норм и правил учета, утилизации и обезвреживания отходов производства и потребления;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к объектам, имеющим стационарные источники выбросов, сбросов загрязняющих веществ и размещающим отходы производства и потребления;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технологических регламентов работы очистных сооружений;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 и правил производственного экологического контроля;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законодательства Республики Казахстан об обязательном экологическом страховании;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квалификационных требований и правил осуществления лицензируемого вида деятельности в области охраны окружающей среды;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об обязательности проведения государственной экологической экспертизы и о выполнении ее условий;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проведении обязательного экологического аудита и предоставлении достоверной информации по вопросам охраны окружающей среды;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трансграничной транспортировки опасных отходов;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экологического законодательства на территории комплекса "Байконур";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представлении данных о фактически ввезенном, вывезенном и реализованном количестве озоноразрушающих веществ в уполномоченный орган в области охраны окружающей среды;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производителями 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выполнением оператором расширенных обязательств производителей (импортеров) требований,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области использования и охраны водного фонда Республики Казахстан в соответствии со своей компетенцией;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компетенции;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за охраной недр;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объемом выбросов парниковых газов субъектами администрирования;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определяет совместно с уполномоченным органом по изучению и использованию недр размер ущерба, причиненного вследствие нарушения требований в области охраны недр и нарушения права государственной собственности на недра;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согласовывает проекты перечней участков недр, за исключением участков недр, содержащих общераспространенные полезные ископаемые, подлежащих выставлению на конкурс, а также предоставляемых в упрощенном порядке для разведки;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за выполнением физическими и (или) юридическими лицами, осуществляющими экологически опасные виды хозяйственной и иной деятельности, обязанности по заключению договора обязательного экологического страхования;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контроль за соблюдением требований к размещению отходов на полигонах и содержанию полигонов;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порядке, установленном законодательством Республики Казахстан, вносит предложения по приостановлению или лишению экологических и иных разрешений на природопользование в случаях нарушения природопользователем экологических норм и требований, условий природопользования, предусмотренных экологическим или иным разрешением, причинения особо крупного ущерба окружающей среде и (или) здоровью населения;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совершенствует деятельность служб лабораторно-аналитического контроля в системе органов государственного экологического контроля;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составляет перечень общественных объединений, в уставе которых предусмотрены функции общественного экологического контроля;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согласовывает в пределах компетенции правила по предотвращению загрязнений с судов;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полномочия, предусмотренные законами Республики Казахстан, актами Президента и Правительства Республики Казахстан.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в пределах своих полномочий:</w:t>
      </w:r>
    </w:p>
    <w:bookmarkEnd w:id="251"/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получает от министерств, ведомств и иных центральных и местных исполнительных органов, предприятий и организаций, а также должностных лиц необходимую информацию в пределах своей компетенции;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об экспертных советах государственной экологической экспертизы, являющегося совещательным органом;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и получает документацию, результаты анализов и иные материалы, необходимые для осуществления государственного экологического контроля;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права, установленные действующими законодательными актами Республики Казахстан.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обязанности Департамента входит:</w:t>
      </w:r>
    </w:p>
    <w:bookmarkEnd w:id="256"/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вопросов, входящих в компетенцию Департамента;</w:t>
      </w:r>
    </w:p>
    <w:bookmarkEnd w:id="257"/>
    <w:bookmarkStart w:name="z2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258"/>
    <w:bookmarkStart w:name="z2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работниками Департамента норм этики административных государственных служащих;</w:t>
      </w:r>
    </w:p>
    <w:bookmarkEnd w:id="259"/>
    <w:bookmarkStart w:name="z2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до сведения руководства Комитета или до правоохранительных органов о ставших известными случаях коррупционных правонарушений;</w:t>
      </w:r>
    </w:p>
    <w:bookmarkEnd w:id="260"/>
    <w:bookmarkStart w:name="z27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и обобщение обращений физических и юридических лиц, содержащихся в них критических замечаний, изучение общественного мнения в целях совершенствования работы и устранения причин, порождающих жалобы физических и юридических лиц.</w:t>
      </w:r>
    </w:p>
    <w:bookmarkEnd w:id="261"/>
    <w:bookmarkStart w:name="z27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Работники Департамента, осуществляющие государственный экологический контроль, наделяются правами государственных экологических инспекторов согласно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3. Организация деятельности Департамента</w:t>
      </w:r>
    </w:p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возглавляет руководитель, назначаемый на должность и освобождаемый от должности по представлению Председателя комитета Руководителем аппарата Министерства по согласованию с Министром экологии, геологии и природных ресурсов Республики Казахстан.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руководителя Департамента исполнение его обязанностей возлагается на Заместителя, либо на иного сотрудника Комитета и/или его территориального подразделения в установленном законодательством порядке Республики Казахстан, в соответствии с приказом Руководителя аппарата Министерства экологии, геологии и природных ресурсов Республики Казахстан.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оформляется приказом Руководителя аппарата Министерства экологии, геологии и природных ресурсов Республики Казахстан по представлению Председателя Комитета.</w:t>
      </w:r>
    </w:p>
    <w:bookmarkEnd w:id="265"/>
    <w:bookmarkStart w:name="z2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Главные государственные экологические инспекторы соответствующих областей/городов Нур-Султан, Алматы и Шымкент являются Заместителями Руководителя.</w:t>
      </w:r>
    </w:p>
    <w:bookmarkEnd w:id="266"/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функций.</w:t>
      </w:r>
    </w:p>
    <w:bookmarkEnd w:id="267"/>
    <w:bookmarkStart w:name="z2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этих целях Руководитель:</w:t>
      </w:r>
    </w:p>
    <w:bookmarkEnd w:id="268"/>
    <w:bookmarkStart w:name="z28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осуществляет прием на работу и расторжение трудового договора,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работников, осуществляющих техническое обслуживание и обеспечивающих функционирование государственных органов;</w:t>
      </w:r>
    </w:p>
    <w:bookmarkEnd w:id="269"/>
    <w:bookmarkStart w:name="z28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коррупционным правонарушениям в Департаменте и несет за это персональную ответственность;</w:t>
      </w:r>
    </w:p>
    <w:bookmarkEnd w:id="270"/>
    <w:bookmarkStart w:name="z28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интересы Департамента в других государственных органах и иных организациях в соответствии с действующим законодательством;</w:t>
      </w:r>
    </w:p>
    <w:bookmarkEnd w:id="271"/>
    <w:bookmarkStart w:name="z28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создает в установленном законодательством порядке эколого-экспертные комиссии, группы для проведения государственной экологической экспертизы, привлекает к участию в работе отечественных и зарубежных специалистов, а также имеет иные права и обязанности, предусмотренные экологическим законодательством Республики Казахстан для руководителей экспертных подразделений, осуществляющих государственную экологическую экспертизу;</w:t>
      </w:r>
    </w:p>
    <w:bookmarkEnd w:id="272"/>
    <w:bookmarkStart w:name="z28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Казахстан;</w:t>
      </w:r>
    </w:p>
    <w:bookmarkEnd w:id="273"/>
    <w:bookmarkStart w:name="z29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Департамента</w:t>
      </w:r>
    </w:p>
    <w:bookmarkEnd w:id="274"/>
    <w:bookmarkStart w:name="z29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имеет на праве оперативного управления обособленное имущество. Имущество Департамента формируется за счет имущества, переданного ему государством, в лице Министерства экологии, геологии и природных ресурсов Республики Казахстан, и состоит из основных фондов и оборотных средств, а также иного имущества, стоимость которых отражается в балансе Комитета.</w:t>
      </w:r>
    </w:p>
    <w:bookmarkEnd w:id="275"/>
    <w:bookmarkStart w:name="z29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bookmarkEnd w:id="276"/>
    <w:bookmarkStart w:name="z29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самостоятельно не отчуждает или иным способом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277"/>
    <w:bookmarkStart w:name="z29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Департамента</w:t>
      </w:r>
    </w:p>
    <w:bookmarkEnd w:id="278"/>
    <w:bookmarkStart w:name="z29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гражданским законодательством Республики Казахстан.</w:t>
      </w:r>
    </w:p>
    <w:bookmarkEnd w:id="2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