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756a" w14:textId="3867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401 "О бюджетах поселка, сел и сельских округов Сарыкольского района Костанайской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сентября 2021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поселка, сел и сельских округов Сарыкольского района Костанайской области на 2021-2023 годы" от 8 января 2021 года № 401, зарегистрировано в Реестре государственной регистрации нормативных правовых актов за № 9707,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135 762,3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25 221,0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110 541,3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141 474,5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- 5 712,2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5 712,2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5 712,2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Барвиновка Сарыкольского района на 2021-2023 годы согласно приложениям 4, 5 и 6 соответственно, в том числе на 2021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19 342,0 тысячи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3 796,0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15 546,0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19 803,6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- 461,6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461,6 тысяч тенге.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461,6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Златоуст Сарыкольского района на 2021-2023 годы согласно приложениям 7, 8 и 9 соответственно, в том числе на 2021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17 357,0 тысячи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1 753,0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15 604,0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17 704,1 тысячи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- 347,1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347,1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347,1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Веселоподольского сельского округа Сарыкольского района на 2021-2023 годы согласно приложениям 10, 11 и 12 соответственно, в том числе на 2021 год в следующих объемах: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19 804,5 тысячи тенге, в том числе по: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1 344,5 тысяч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18 460,0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20 502,7 тысячи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- 698,2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698,2 тысяч тенге.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698,2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Комсомольского сельского округа Сарыкольского района на 2021-2023 годы согласно приложениям 13, 14 и 15 соответственно, в том числе на 2021 год в следующих объемах: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19 882,0 тысячи тенге, в том числе по: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3 367,0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16 515,0 тысяч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20 195,1 тысячи тенге;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- 313,1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313,1 тысяч тенге.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313,1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Большие Дубравы Сарыкольского района на 2021-2023 годы согласно приложению 16, 17 и 18 соответственно, в том числе на 2021 год в следующих объемах: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–20 855,2 тысячи тенге, в том числе по: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1 588,0 тысяч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19 267,2 тысяч тенге;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20 947,6 тысячи тенге;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- 92,4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92,4 тысяч тенге.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92,4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села Маяк Сарыкольского района на 2021-2023 годы согласно приложениям 19, 20 и 21 соответственно, в том числе на 2021 год в следующих объемах: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17 109,0 тысяч тенге, в том числе по: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1 254,0тысячи тенге;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15 855,0 тысяч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17 740,9 тысяч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- 631,9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631,9 тысяч тенге;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631,9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Севастопольского сельского округа Сарыкольского района на 2021-2023 годы согласно приложениям 22, 23 и 24 соответственно, в том числе на 2021 год в следующих объемах: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21 130,0 тысячи тенге, в том числе по: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1 822,0 тысяч тенге;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19 308,0 тысяч тенге;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21 607,6 тысячи тенге;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- 477,6 тысяч тенге;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477,6 тысяч тенге.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477,6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Тагильского сельского округа Сарыкольского района на 2021-2023 годы согласно приложениям 25, 26 и 27 соответственно, в том числе на 2021 год в следующих объемах: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20 180,0 тысяч тенге, в том числе по: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1 804,0 тысячи тенге;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18 376,0 тысяч тенге;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20 554,5 тысяч тенге;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- 374,5 тысяч тенге;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374,5 тысяч тенге;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374,5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Утвердить бюджет села Тимирязевка Сарыкольского района на 2021-2023 годы согласно приложениям 28, 29 и 30 соответственно, в том числе на 2021 год в следующих объемах: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16 967,0 тысяч тенге, в том числе по: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1 449,0 тысячи тенге;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15 518,0 тысяч тенге;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19 626,6 тысяч тенге;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2 659,6 тысяч тенге;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2 659,6 тысяч тенге;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2 659,6 тысяч тенге.";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Сорочинского сельского округа Сарыкольского района на 2021-2023 годы согласно приложениям 31, 32 и 33 соответственно, в том числе на 2021 год в следующих объемах: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26 680,0 тысячи тенге, в том числе по: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4 010,0 тысяч тенге;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22 670 тысяч тенге;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27 768,7 тысячи тенге;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- 1 088,7 тысяч тенге;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1 088,7 тысяч тенге;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1 088,7 тысяч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Утвердить бюджет села Урожайное Сарыкольского района на 2021-2023 годы согласно приложениям 34, 35 и 36 соответственно, в том числе на 2021 год в следующих объемах: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13 694,0 тысячи тенге, в том числе по: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999,0 тысяч тенге;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12 695,0 тысяч тенге;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16 991,0 тысячи тенге;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- 3 297,0 тысяч тенге;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3 297,0 тысяч тенге;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3 297,0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0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2021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444"/>
        <w:gridCol w:w="464"/>
        <w:gridCol w:w="9"/>
        <w:gridCol w:w="391"/>
        <w:gridCol w:w="415"/>
        <w:gridCol w:w="418"/>
        <w:gridCol w:w="7"/>
        <w:gridCol w:w="608"/>
        <w:gridCol w:w="633"/>
        <w:gridCol w:w="5121"/>
        <w:gridCol w:w="287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1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2021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19 803,60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2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2021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3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2021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4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2021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5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2021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6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2021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17 740, 9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7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2021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8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2021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2021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613"/>
        <w:gridCol w:w="1613"/>
        <w:gridCol w:w="3318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29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2021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2"/>
        <w:gridCol w:w="12"/>
        <w:gridCol w:w="746"/>
        <w:gridCol w:w="416"/>
        <w:gridCol w:w="1614"/>
        <w:gridCol w:w="1614"/>
        <w:gridCol w:w="3320"/>
        <w:gridCol w:w="338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30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2021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511"/>
        <w:gridCol w:w="546"/>
        <w:gridCol w:w="546"/>
        <w:gridCol w:w="9"/>
        <w:gridCol w:w="790"/>
        <w:gridCol w:w="822"/>
        <w:gridCol w:w="3319"/>
        <w:gridCol w:w="338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