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0d6c" w14:textId="8430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поселка Тобол, сельских округов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8 декабря 2021 года № 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Законом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характера",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расчета прогнозных объемов доходов и затрат бюджетов поселка Тобол, сельских округов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района Беимбета Майлина":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 акимата района Беимбета Майлина со дня его подписания.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поселка Тобол, сельских округов района Беимбета Майлина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расчетов прогнозных объемов доходов и затрат бюджетов поселка Тобол, сельских округов (далее – Порядок) разработаны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применяются при расчетах прогнозных объемов доходов и затрат бюджетов поселка Тобол, сельских округов.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поселка Тобол, сельских округов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бюджетов поселка Тобол, сельских округов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поселка Тобол, сельских округов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Прогнозные объемы затрат бюджетов поселка Тобол,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 и капитальный ремонт (далее – затраты капитального характера).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прогнозных объемов текущих затрат бюджетов поселка Тобол, сельских округов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текущих затрат определяется прогнозный объем текущих затрат в целом по бюджетам поселка Тобол, сельских округов.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прогнозного объема текущих затрат бюджетов поселка Тобол, сельских округов учитываются: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области (за исключением заработной платы);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городов районного значения, сел, поселков, сельских округов и вводимые в действие в планируемом периоде;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финансировавшийся за счет целевых текущих трансфертов;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бюджетов городов районного значения, сел, поселков, сельских округов и вводимых в действие в планируемом периоде.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суммарного прогнозного объема текущих затрат бюджетов поселка Тобол, сельских округов исключаются средства на выплату экологических надбавок, оказание материальной помощи на дополнительные отпуска работникам государственных учреждений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городов районного значения, сел, поселков, сельских округов.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расчетную базу прогнозирования объема текущих затрат поселка Тобол, сельских округов принимаются объемы текущих затрат в соответствии с уточненным планом года, предшествующего планируемому периоду.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Расчет прогнозного объема текущих затрат бюджетов поселка Тобол, сельских округов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снижении прогноза численности населения, применяется прогноз численности года, предшествующего трехлетнем планируемому периоду.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текущих затрат поселка Тобол и отдельного сельского округа по отдельной функциональной подгруппе производится по следующей формуле: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25019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расчетные текущие затраты i-й городов районного значения, сел, поселков, сельских округов по j-й функциональной подгруппе;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местным бюджетам всех городов районного значения, сел, поселков, сельских округов по j-й функциональной подгруппе;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количество потребителей государственных услуг i-й городов районного значения, сел, поселков, сельских округов по j-й функциональной подгруппе;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9779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i-й городов районного значения, сел, поселков, сельских округов по j-й функциональной подгруппе от среднерайонного уровня.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дисперсности расселения: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i-й городов районного значения, сел, поселков, сельских округов, проживающего в населенных пунктах с численностью населения менее 500 человек;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i-й городов районного значения, сел, поселков, сельских округов.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среднерайонным уровнем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масштаба: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527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556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вес, с которым учитывается отклонение численности населения городов районного значения, сел, поселков, сельских округов от среднерайонного уровня;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44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прогнозная численность населения одного сельского округа;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i-й городов районного значения, сел, поселков, сельских округов.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плотности: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плотность населения в среднем по району;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i-й городов районного значения, сел, поселков, сельских округов;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вес, с которым учитывается отклонение плотности населения городов районного значения, сел, поселков, сельских округов от среднерайонного уровня.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плотности учитывает увеличение затрат бюджетов городов районного значения, сел, поселков, сельских округов в связи с уменьшением плотности населения региона;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коэффициент содержания дорог: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Ni – норматив финансирования на содержание автомобильных дорог местного значения i-й городов районного значения, сел, поселков, сельских округов, утверждаемый в соответствии с подпунктом 38)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учета продолжительности отопительного сезона: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i-й городов районного значения, сел, поселков, сельских округов;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период отопительного сезона в среднем по району;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доля затрат на отопление в общем объеме текущих затрат бюджетов городов районного значения, сел, поселков, сельских округов.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поселка Тобол, сельских округов на отопление от продолжительности отопительного сезона в районе.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 расчетную базу прогнозирования объема текущих затрат поселка Тобол, сельских округов последующих двух годов принимаются прогнозные объемы текущих затрат бюджетов поселка Тобол, сельских округов первого года трехлетнего периода с учетом индекса потребительских цен.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прогнозных объемов затрат капитального характера бюджетов поселка Тобол, сельских округов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поселка Тобол, сельских округов.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сельскому округу и поселку Тобол округу производится по следующей формуле: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городов районного значения, сел, поселков, сельских округов;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i-й городов районного значения, сел, поселков, сельских округов;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коэффициента k для определения объемов трансфертов общего характера между бюджетом района и бюджетами поселка Тобол, сельских округов устанавливается решением соответствующей бюджетной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Расчет прогнозных объемов затрат по бюджетным программам развития бюджетов поселка Тобол, сельских округов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текущих затрат и прогнозному объему доходов поселка Тобол, сельских округов.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сельскому округу и поселку Тобол производится по следующей формуле: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 r1 * РЗi) + ( r2 * ПОДi),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i-й городов районного значения, сел, поселков, сельских округов;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i-й городов районного значения, сел, поселков, сельских округов;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i-й городов районного значения, сел, поселков, сельских округов;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городов районного значения, сел, поселков, сельских округов.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объемов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затрат бюджетов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Тобол, сельских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Беимбета Майлина</w:t>
            </w:r>
          </w:p>
        </w:tc>
      </w:tr>
    </w:tbl>
    <w:bookmarkStart w:name="z11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дисперсности расселения; плотности;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 населенных пунктов и улиц (километр)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дорог; 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