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0b06" w14:textId="c560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Әйет района Беимбета Майлина Костанайской области от 13 августа 2021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сельского округа Әйет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"Соколовско-Сарбайское горно-обогатительное производственное объединение" публичный сервитут для проведения операций по разведке полезных ископаемых на земельные участки, общей площадью 9090,4 гектар, расположенные на территории сельского округа Әйет,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Әйет"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района Беимбета Майлина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Бердалинов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Әйет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которых установлен публичный сервитут для проведения операций по разведке полезных ископаемых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8"/>
        <w:gridCol w:w="2239"/>
        <w:gridCol w:w="7823"/>
      </w:tblGrid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установления публичного сервитута, гектар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Аятское 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Әйет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Әйет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2144,0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Журавлевка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980,5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Красносельское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2260,8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Оренбургское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1242,3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Щербиновка 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