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cb552" w14:textId="89cb5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от 3 сентября 2009 года № 4 "О присвоении наименования составным частям населенных пунктов Тарановского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Әйет района Беимбета Майлина Костанайской области от 21 октября 2021 года № 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 сельского округа Әйет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"О присвоении наименования составным частям населенных пунктов Тарановского сельского округа" от 3 сентября 2009 года № 4, зарегистрированное в Реестре государственной регистрации нормативных правовых актов под № 9-18-96,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заголовке, преамбуле и по всему тексту указанного решения словосочетание "Тарановского сельского округа" заменить на "сельского округа Әйет";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правом верхнем углу 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словосочетание "Тарановского сельского округа" заменить на "сельского округа Әйет".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сельского округа Әйет" в установленном законодательством Республики Казахстан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района Беимбета Майлина после его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сельского округа Әйет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Бердалинов А.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