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6e2b" w14:textId="b5b6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Белинского сельского округа района Беимбета Майлина Костанайской области от 6 августа 2021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Белинского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"Рио Тинто Эксплорэйшн Казахстан" публичный сервитут для проведения операций по разведке полезных ископаемых на земельные участки, общей площадью 1472,0359 гектар, расположенные на территории Белинского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Белинского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Кошеров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которых установлен публичный сервитут для проведения операций по разведке полезных ископаемых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719"/>
        <w:gridCol w:w="8862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Жамбасколь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2,8945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Кайындыколь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1151,5195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Смайловка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317,6219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