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747a" w14:textId="5c97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Узункольского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сентября 2021 года № 57. Отменено решением маслихата Узункольского района Костанайской области от 24 декабря 2021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Узункольского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Узункольского сельского округа Узункольского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Узункольского сельского округа Узункольского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Узункольского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К. Нурмагамбетов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сентября 2021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Узункольского сельского округа Узункольского района Костанайской области для участия в сходе местного сообщества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Узункольского сельского округа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Узунколь Узункольского сельского округа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Есмурза Узункольского сельского округа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Павловка Узункольского сельского округа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Узункольского сельского округа Узункольского района Костанайской области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Узункольского сельского округа Узункольского района Костанайской области (далее – Узункольский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Узункольского сельского округа.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Узункольского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Узункольского сельского округа.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о созыве раздельных сходов осуществляется в обязательном порядке через средства массовой информации, дополнительно к средствам массовой информации могут быть применены иные способы связи.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Узункольского сельского округа организуется акимом сельского округа.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Узункольского сельского округа, имеющих право в нем участвовать.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Узункольского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Узункольского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Узункольского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