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85f3" w14:textId="2be8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Бауманское Узункольского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Узункольского района Костанайской области от 24 декабря 2021 года № 88. Отменено решением маслихата Узункольского района Костанайской области от 24 августа 2023 года № 36</w:t>
      </w:r>
    </w:p>
    <w:p>
      <w:pPr>
        <w:spacing w:after="0"/>
        <w:ind w:left="0"/>
        <w:jc w:val="both"/>
      </w:pPr>
      <w:bookmarkStart w:name="z4" w:id="0"/>
      <w:r>
        <w:rPr>
          <w:rFonts w:ascii="Times New Roman"/>
          <w:b w:val="false"/>
          <w:i w:val="false"/>
          <w:color w:val="ff0000"/>
          <w:sz w:val="28"/>
        </w:rPr>
        <w:t xml:space="preserve">
      Сноска. Отменено решением маслихата Узункольского района Костанайской области от 24.08.2023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Узункольский районный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села Бауманское Узункольского района Костанайской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для участия в сходе местного сообщества села Бауманское Узункольского района Костанайской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3. Отменить </w:t>
      </w:r>
      <w:r>
        <w:rPr>
          <w:rFonts w:ascii="Times New Roman"/>
          <w:b w:val="false"/>
          <w:i w:val="false"/>
          <w:color w:val="000000"/>
          <w:sz w:val="28"/>
        </w:rPr>
        <w:t>решение</w:t>
      </w:r>
      <w:r>
        <w:rPr>
          <w:rFonts w:ascii="Times New Roman"/>
          <w:b w:val="false"/>
          <w:i w:val="false"/>
          <w:color w:val="000000"/>
          <w:sz w:val="28"/>
        </w:rPr>
        <w:t xml:space="preserve"> маслихата от 24 сентября 2021 года № 59 "Об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села Бауманское Узункольского района Костанайской области.</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Узункольского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СОГЛАСОВАНО</w:t>
      </w:r>
    </w:p>
    <w:bookmarkEnd w:id="5"/>
    <w:bookmarkStart w:name="z11" w:id="6"/>
    <w:p>
      <w:pPr>
        <w:spacing w:after="0"/>
        <w:ind w:left="0"/>
        <w:jc w:val="both"/>
      </w:pPr>
      <w:r>
        <w:rPr>
          <w:rFonts w:ascii="Times New Roman"/>
          <w:b w:val="false"/>
          <w:i w:val="false"/>
          <w:color w:val="000000"/>
          <w:sz w:val="28"/>
        </w:rPr>
        <w:t>
      Аким села Бауманское</w:t>
      </w:r>
    </w:p>
    <w:bookmarkEnd w:id="6"/>
    <w:bookmarkStart w:name="z12" w:id="7"/>
    <w:p>
      <w:pPr>
        <w:spacing w:after="0"/>
        <w:ind w:left="0"/>
        <w:jc w:val="both"/>
      </w:pPr>
      <w:r>
        <w:rPr>
          <w:rFonts w:ascii="Times New Roman"/>
          <w:b w:val="false"/>
          <w:i w:val="false"/>
          <w:color w:val="000000"/>
          <w:sz w:val="28"/>
        </w:rPr>
        <w:t>
      _________ Е. Андрейчук</w:t>
      </w:r>
    </w:p>
    <w:bookmarkEnd w:id="7"/>
    <w:bookmarkStart w:name="z13" w:id="8"/>
    <w:p>
      <w:pPr>
        <w:spacing w:after="0"/>
        <w:ind w:left="0"/>
        <w:jc w:val="both"/>
      </w:pPr>
      <w:r>
        <w:rPr>
          <w:rFonts w:ascii="Times New Roman"/>
          <w:b w:val="false"/>
          <w:i w:val="false"/>
          <w:color w:val="000000"/>
          <w:sz w:val="28"/>
        </w:rPr>
        <w:t>
      "24" декабря 2021 года</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w:t>
            </w:r>
          </w:p>
        </w:tc>
      </w:tr>
    </w:tbl>
    <w:bookmarkStart w:name="z18" w:id="9"/>
    <w:p>
      <w:pPr>
        <w:spacing w:after="0"/>
        <w:ind w:left="0"/>
        <w:jc w:val="left"/>
      </w:pPr>
      <w:r>
        <w:rPr>
          <w:rFonts w:ascii="Times New Roman"/>
          <w:b/>
          <w:i w:val="false"/>
          <w:color w:val="000000"/>
        </w:rPr>
        <w:t xml:space="preserve"> Правила проведения раздельных сходов местного сообщества села Бауманское Узункольского района Костанайской области</w:t>
      </w:r>
    </w:p>
    <w:bookmarkEnd w:id="9"/>
    <w:bookmarkStart w:name="z19" w:id="10"/>
    <w:p>
      <w:pPr>
        <w:spacing w:after="0"/>
        <w:ind w:left="0"/>
        <w:jc w:val="left"/>
      </w:pPr>
      <w:r>
        <w:rPr>
          <w:rFonts w:ascii="Times New Roman"/>
          <w:b/>
          <w:i w:val="false"/>
          <w:color w:val="000000"/>
        </w:rPr>
        <w:t xml:space="preserve"> 1. Общие положения</w:t>
      </w:r>
    </w:p>
    <w:bookmarkEnd w:id="10"/>
    <w:bookmarkStart w:name="z20" w:id="11"/>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села Бауманское Узункольского района Костанайской области 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села Бауманское.</w:t>
      </w:r>
    </w:p>
    <w:bookmarkEnd w:id="11"/>
    <w:bookmarkStart w:name="z21"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2" w:id="13"/>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села, в границах которой осуществляется местное самоуправление, формируются и функционируют его органы;</w:t>
      </w:r>
    </w:p>
    <w:bookmarkEnd w:id="13"/>
    <w:bookmarkStart w:name="z23" w:id="14"/>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в избрании представителей для участия в сходе местного сообщества.</w:t>
      </w:r>
    </w:p>
    <w:bookmarkEnd w:id="14"/>
    <w:bookmarkStart w:name="z24" w:id="15"/>
    <w:p>
      <w:pPr>
        <w:spacing w:after="0"/>
        <w:ind w:left="0"/>
        <w:jc w:val="left"/>
      </w:pPr>
      <w:r>
        <w:rPr>
          <w:rFonts w:ascii="Times New Roman"/>
          <w:b/>
          <w:i w:val="false"/>
          <w:color w:val="000000"/>
        </w:rPr>
        <w:t xml:space="preserve"> 2. Порядок проведения раздельных сходов местного сообщества</w:t>
      </w:r>
    </w:p>
    <w:bookmarkEnd w:id="15"/>
    <w:bookmarkStart w:name="z25" w:id="16"/>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подразделяется на участки (улицы).</w:t>
      </w:r>
    </w:p>
    <w:bookmarkEnd w:id="16"/>
    <w:bookmarkStart w:name="z26" w:id="17"/>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7"/>
    <w:bookmarkStart w:name="z27" w:id="18"/>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села Бауманское.</w:t>
      </w:r>
    </w:p>
    <w:bookmarkEnd w:id="18"/>
    <w:bookmarkStart w:name="z28" w:id="19"/>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села Бауманское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включая интернет-ресурсы.</w:t>
      </w:r>
    </w:p>
    <w:bookmarkEnd w:id="19"/>
    <w:bookmarkStart w:name="z29" w:id="20"/>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организуется акимом села Бауманское.</w:t>
      </w:r>
    </w:p>
    <w:bookmarkEnd w:id="20"/>
    <w:bookmarkStart w:name="z30" w:id="21"/>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bookmarkEnd w:id="21"/>
    <w:bookmarkStart w:name="z31" w:id="22"/>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w:t>
      </w:r>
    </w:p>
    <w:bookmarkEnd w:id="22"/>
    <w:bookmarkStart w:name="z32" w:id="23"/>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улице и имеющих право в нем участвовать.</w:t>
      </w:r>
    </w:p>
    <w:bookmarkEnd w:id="23"/>
    <w:bookmarkStart w:name="z33" w:id="24"/>
    <w:p>
      <w:pPr>
        <w:spacing w:after="0"/>
        <w:ind w:left="0"/>
        <w:jc w:val="both"/>
      </w:pPr>
      <w:r>
        <w:rPr>
          <w:rFonts w:ascii="Times New Roman"/>
          <w:b w:val="false"/>
          <w:i w:val="false"/>
          <w:color w:val="000000"/>
          <w:sz w:val="28"/>
        </w:rPr>
        <w:t>
      9. Раздельный сход местного сообщества открывается акимом села Бауманское или уполномоченным им лицом.</w:t>
      </w:r>
    </w:p>
    <w:bookmarkEnd w:id="24"/>
    <w:bookmarkStart w:name="z34" w:id="25"/>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села Бауманское или уполномоченное им лицо.</w:t>
      </w:r>
    </w:p>
    <w:bookmarkEnd w:id="25"/>
    <w:bookmarkStart w:name="z35" w:id="26"/>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6"/>
    <w:bookmarkStart w:name="z36" w:id="27"/>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районным маслихатом.</w:t>
      </w:r>
    </w:p>
    <w:bookmarkEnd w:id="27"/>
    <w:bookmarkStart w:name="z37" w:id="28"/>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8"/>
    <w:bookmarkStart w:name="z38" w:id="29"/>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села Бауманское.</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w:t>
            </w:r>
          </w:p>
        </w:tc>
      </w:tr>
    </w:tbl>
    <w:bookmarkStart w:name="z43" w:id="30"/>
    <w:p>
      <w:pPr>
        <w:spacing w:after="0"/>
        <w:ind w:left="0"/>
        <w:jc w:val="left"/>
      </w:pPr>
      <w:r>
        <w:rPr>
          <w:rFonts w:ascii="Times New Roman"/>
          <w:b/>
          <w:i w:val="false"/>
          <w:color w:val="000000"/>
        </w:rPr>
        <w:t xml:space="preserve"> Количественный состав представителей жителей села Бауманское Узункольского района Костанайской области для участия в сходе местного сообщества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села Бауманское Узункольского района Костанайской области (человек)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Бауманское Узункольского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