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7282" w14:textId="8cf72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сел, сельских округов Узункольского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29 декабря 2021 года № 97.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Бауманское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24107,9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492,0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83,0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23532,9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24107,9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Узункольского района Костанайской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Бауманское предусмотрен объем субвенций, передаваемых из районного бюджета на 2022 год в сумме 20862,0 тысячи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Бюджетные изъятия из бюджета села Бауманское в районный бюджет не предусмотрены.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перечень бюджетных программ на очередной финансовый год в бюджете села Бауманское, не подлежащих секвестру не установлен.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Ершовского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27357,0 тысяч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3008,0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24349,0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29466,5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-2109,5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2109,5 тысяч тенге.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Узункольского района Костанайской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Ершовского сельского округа предусмотрен объем субвенций, передаваемых из районного бюджета на 2022 год в сумме 23874,0 тысячи тенге.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Бюджетные изъятия из бюджета Ершовского сельского округа в районный бюджет не предусмотрены.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перечень бюджетных программ на очередной финансовый год в бюджете Ершовского сельского округа, не подлежащих секвестру не установлен.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Кировского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24323,0 тысячи тенге, в том числе по: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65,0 тысяч тенге;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23499,0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25223,0 тысячи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-900,0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900,0 тысяч тенге.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Узункольского района Костанайской области от 13.09.2022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Кировского сельского округа предусмотрен объем субвенций, передаваемых из районного бюджета на 2022 год в сумме 22785,0 тысяч тенге.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Бюджетные изъятия из бюджета Кировского сельского округа в районный бюджет не предусмотрены.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перечень бюджетных программ на очередной финансовый год в бюджете Кировского сельского округа, не подлежащих секвестру не установлен.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Новопокровского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55451,7 тысяча тенге, в том числе по: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2103,7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43,3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53304,7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57237,7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1786,0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Узункольского района Костанайской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Новопокровского сельского округа предусмотрен объем субвенций, передаваемых из районного бюджета на 2022 год в сумме 28350,0 тысяч тенге.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Бюджетные изъятия из бюджета Новопокровского сельского округа в районный бюджет не предусмотрены.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перечень бюджетных программ на очередной финансовый год в бюджете Новопокровского сельского округа, не подлежащих секвестру не установлен.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сельского округа Обаған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143574,1 тысячи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142924,1 тысячи тенге;</w:t>
      </w:r>
    </w:p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143874,1 тысячи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-300,0 тысяч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300,0 тысяч тенге.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– в редакции решения маслихата Узункольского района Костанайской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сельского округа Обаған предусмотрен объем субвенций, передаваемых из районного бюджета на 2022 год в сумме 21350,0 тысяч тенге.</w:t>
      </w:r>
    </w:p>
    <w:bookmarkEnd w:id="58"/>
    <w:bookmarkStart w:name="z8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Бюджетные изъятия из бюджета сельского округа Обаған в районный бюджет не предусмотрены.</w:t>
      </w:r>
    </w:p>
    <w:bookmarkEnd w:id="59"/>
    <w:bookmarkStart w:name="z8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перечень бюджетных программ на очередной финансовый год в бюджете сельского округа Обаған, не подлежащих секвестру не установлен.</w:t>
      </w:r>
    </w:p>
    <w:bookmarkEnd w:id="60"/>
    <w:bookmarkStart w:name="z8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Пресногорьковского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61"/>
    <w:bookmarkStart w:name="z8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55898,0 тысяч тенге, в том числе по: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4624,0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51274,0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57012,0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1114,0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маслихата Узункольского района Костанайской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Учесть, что в бюджете Пресногорьковского сельского округа предусмотрен объем субвенций, передаваемых из районного бюджета на 2022 год в сумме 32870,0 тысяч тенге.</w:t>
      </w:r>
    </w:p>
    <w:bookmarkStart w:name="z9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Бюджетные изъятия из бюджета Пресногорьковского сельского округа в районный бюджет не предусмотрены.</w:t>
      </w:r>
    </w:p>
    <w:bookmarkEnd w:id="63"/>
    <w:bookmarkStart w:name="z10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Учесть, что перечень бюджетных программ на очередной финансовый год в бюджете Пресногорьковского сельского округа, не подлежащих секвестру не установлен.</w:t>
      </w:r>
    </w:p>
    <w:bookmarkEnd w:id="64"/>
    <w:bookmarkStart w:name="z10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Ряжского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65"/>
    <w:bookmarkStart w:name="z10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27257,0 тысяч тенге, в том числе по:</w:t>
      </w:r>
    </w:p>
    <w:bookmarkEnd w:id="66"/>
    <w:bookmarkStart w:name="z10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1030,0 тысяч тенге;</w:t>
      </w:r>
    </w:p>
    <w:bookmarkEnd w:id="67"/>
    <w:bookmarkStart w:name="z10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68"/>
    <w:bookmarkStart w:name="z10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9"/>
    <w:bookmarkStart w:name="z10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26227,0 тысяч тенге;</w:t>
      </w:r>
    </w:p>
    <w:bookmarkEnd w:id="70"/>
    <w:bookmarkStart w:name="z10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27257,0 тысяч тенге;</w:t>
      </w:r>
    </w:p>
    <w:bookmarkEnd w:id="71"/>
    <w:bookmarkStart w:name="z10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2"/>
    <w:bookmarkStart w:name="z10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3"/>
    <w:bookmarkStart w:name="z11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4"/>
    <w:bookmarkStart w:name="z11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5"/>
    <w:bookmarkStart w:name="z11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76"/>
    <w:bookmarkStart w:name="z11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77"/>
    <w:bookmarkStart w:name="z11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Учесть, что в бюджете Ряжского сельского округа предусмотрен объем субвенций, передаваемых из районного бюджета на 2022 год в сумме 25276,0 тысяч тенге.</w:t>
      </w:r>
    </w:p>
    <w:bookmarkEnd w:id="78"/>
    <w:bookmarkStart w:name="z11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Бюджетные изъятия из бюджета Ряжского сельского округа в районный бюджет не предусмотрены.</w:t>
      </w:r>
    </w:p>
    <w:bookmarkEnd w:id="79"/>
    <w:bookmarkStart w:name="z11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Учесть, что перечень бюджетных программ на очередной финансовый год в бюджете Ряжского сельского округа, не подлежащих секвестру не установлен.</w:t>
      </w:r>
    </w:p>
    <w:bookmarkEnd w:id="80"/>
    <w:bookmarkStart w:name="z11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Утвердить бюджет села Сатай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81"/>
    <w:bookmarkStart w:name="z11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24051,0 тысяча тенге, в том числе по:</w:t>
      </w:r>
    </w:p>
    <w:bookmarkEnd w:id="82"/>
    <w:bookmarkStart w:name="z6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1129,0 тысяч тенге;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22922,0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24243,0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Start w:name="z7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4"/>
    <w:bookmarkStart w:name="z7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5"/>
    <w:bookmarkStart w:name="z7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6"/>
    <w:bookmarkStart w:name="z7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-192,0 тысячи тенге;</w:t>
      </w:r>
    </w:p>
    <w:bookmarkEnd w:id="87"/>
    <w:bookmarkStart w:name="z7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192,0 тысячи тенге.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– в редакции решения маслихата Узункольского района Костанайской области от 17.06.2022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Учесть, что в бюджете села Сатай предусмотрен объем субвенций, передаваемых из районного бюджета на 2022 год в сумме 22226,0 тысяч тенге.</w:t>
      </w:r>
    </w:p>
    <w:bookmarkStart w:name="z13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Бюджетные изъятия из бюджета села Сатай в районный бюджет не предусмотрены.</w:t>
      </w:r>
    </w:p>
    <w:bookmarkEnd w:id="89"/>
    <w:bookmarkStart w:name="z13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Учесть, что перечень бюджетных программ на очередной финансовый год в бюджете села Сатай, не подлежащих секвестру не установлен.</w:t>
      </w:r>
    </w:p>
    <w:bookmarkEnd w:id="90"/>
    <w:bookmarkStart w:name="z13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Утвердить бюджет села Троебратское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1"/>
    <w:bookmarkStart w:name="z7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35906,0 тысяч тенге, в том числе по:</w:t>
      </w:r>
    </w:p>
    <w:bookmarkEnd w:id="92"/>
    <w:bookmarkStart w:name="z9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2525,0 тысяч тенге;</w:t>
      </w:r>
    </w:p>
    <w:bookmarkEnd w:id="93"/>
    <w:bookmarkStart w:name="z9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94"/>
    <w:bookmarkStart w:name="z9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95"/>
    <w:bookmarkStart w:name="z9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33381,0 тысяча тенге;</w:t>
      </w:r>
    </w:p>
    <w:bookmarkEnd w:id="96"/>
    <w:bookmarkStart w:name="z9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36306,0 тысяч тенге;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– в редакции решения маслихата Узункольского района Костанайской области от 13.09.2022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Учесть, что в бюджете села Троебратское предусмотрен объем субвенций, передаваемых из районного бюджета на 2022 год в сумме 32461,0 тысяча тенге.</w:t>
      </w:r>
    </w:p>
    <w:bookmarkEnd w:id="98"/>
    <w:bookmarkStart w:name="z14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Бюджетные изъятия из бюджета села Троебратское в районный бюджет не предусмотрены.</w:t>
      </w:r>
    </w:p>
    <w:bookmarkEnd w:id="99"/>
    <w:bookmarkStart w:name="z14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Учесть, что перечень бюджетных программ на очередной финансовый год в бюджете села Троебратское, не подлежащих секвестру не установлен.</w:t>
      </w:r>
    </w:p>
    <w:bookmarkEnd w:id="100"/>
    <w:bookmarkStart w:name="z14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Утвердить бюджет Федоровского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01"/>
    <w:bookmarkStart w:name="z15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40977,2 тысяч тенге, в том числе по:</w:t>
      </w:r>
    </w:p>
    <w:bookmarkEnd w:id="102"/>
    <w:bookmarkStart w:name="z7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7181,3 тысяча тенге;</w:t>
      </w:r>
    </w:p>
    <w:bookmarkEnd w:id="103"/>
    <w:bookmarkStart w:name="z8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50,7 тысяч тенге;</w:t>
      </w:r>
    </w:p>
    <w:bookmarkEnd w:id="104"/>
    <w:bookmarkStart w:name="z8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33745,2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43355,2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Start w:name="z8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6"/>
    <w:bookmarkStart w:name="z8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-2378,0 тысяч тенге;</w:t>
      </w:r>
    </w:p>
    <w:bookmarkEnd w:id="107"/>
    <w:bookmarkStart w:name="z8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2378,0 тысяч тенге.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– в редакции решения маслихата Узункольского района Костанайской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Учесть, что в бюджете Федоровского сельского округа предусмотрен объем субвенций, передаваемых из районного бюджета на 2022 год в сумме 24958,0 тысяч тенге.</w:t>
      </w:r>
    </w:p>
    <w:bookmarkEnd w:id="109"/>
    <w:bookmarkStart w:name="z16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Бюджетные изъятия из бюджета Федоровского сельского округа в районный бюджет не предусмотрены.</w:t>
      </w:r>
    </w:p>
    <w:bookmarkEnd w:id="110"/>
    <w:bookmarkStart w:name="z16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Учесть, что перечень бюджетных программ на очередной финансовый год в бюджете Федоровского сельского округа, не подлежащих секвестру не установлен.</w:t>
      </w:r>
    </w:p>
    <w:bookmarkEnd w:id="111"/>
    <w:bookmarkStart w:name="z16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Утвердить бюджет Узункольского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2"/>
    <w:bookmarkStart w:name="z16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207293,9 тысячи тенге, в том числе по: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23674,0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183619,9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216923,9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9630,0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41 – в редакции решения маслихата Узункольского района Костанайской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Учесть, что в бюджете Узункольского сельского округа предусмотрен объем субвенций, передаваемых из районного бюджета на 2022 год в сумме 109333,0 тысячи тенге.</w:t>
      </w:r>
    </w:p>
    <w:bookmarkStart w:name="z17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Бюджетные изъятия из бюджета Узункольского сельского округа в районный бюджет не предусмотрены.</w:t>
      </w:r>
    </w:p>
    <w:bookmarkEnd w:id="114"/>
    <w:bookmarkStart w:name="z18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Учесть, что перечень бюджетных программ на очередной финансовый год в бюджете Узункольского сельского округа, не подлежащих секвестру не установлен.</w:t>
      </w:r>
    </w:p>
    <w:bookmarkEnd w:id="115"/>
    <w:bookmarkStart w:name="z18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Настоящее решение вводится в действие с 1 января 2022 года.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18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Бауманское на 2022 год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Узункольского района Костанайской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192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Бауманское на 2023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19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Бауманское на 2024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202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Ершовского сельского округа на 2022 год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Узункольского района Костанайской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20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Ершовского сельского округа на 2023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212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Ершовского сельского округа на 2024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21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Кировского сельского округа на 2022 год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Узункольского района Костанайской области от 13.09.2022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222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Кировского сельского округа на 2023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227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Кировского сельского округа на 2024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23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2022 год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Узункольского района Костанайской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237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2023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24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2024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247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Обаған на 2022 год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маслихата Узункольского района Костанайской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252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Обаған на 2023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25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Обаған на 2024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262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Пресногорьковского сельского округа на 2022 год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маслихата Узункольского района Костанайской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267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Пресногорьковского сельского округа на 2023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272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Пресногорьковского сельского округа на 2024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277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Ряжского сельского округа на 2022 год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маслихата Узункольского района Костанайской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28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Ряжского сельского округа на 2023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287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Ряжского сельского округа на 2024 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292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Сатай на 2022 год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маслихата Узункольского района Костанайской области от 17.06.2022 </w:t>
      </w:r>
      <w:r>
        <w:rPr>
          <w:rFonts w:ascii="Times New Roman"/>
          <w:b w:val="false"/>
          <w:i w:val="false"/>
          <w:color w:val="ff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297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Сатай на 2023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302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Сатай на 2024 год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307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Троебратское на 2022 год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маслихата Узункольского района Костанайской области от 13.09.2022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312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Троебратское на 2023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317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Троебратское на 2024 год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322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2022 год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маслихата Узункольского района Костанайской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327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2023 год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332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2024 год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337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2022 год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маслихата Узункольского района Костанайской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342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2023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347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2024 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