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03e0" w14:textId="6b80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ноября 2021 года № 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июля 2019 года № 190 "Об утверждении Положения о Комитете по регулированию естественных монополий Министерства национальной экономики Республики Казахстан и признании утратившими силу некоторых приказов Министра национальной экономики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регулированию естественных монополий Министерства национальной экономики Республики Казахстан, утвержденное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порядке в течение десяти календарных дней после дня принятия настоящего приказа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339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190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регулированию естественных монополий Министерства национальной экономики Республики Казахстан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регулированию естественных монополий Министерства национальной экономики Республики Казахстан (далее – Комитет) осуществляет руководство в сферах естественных монополий, за исключением сфер аэронавигации, аэропортов и по предоставлению в имущественный наем (аренду) или пользование кабельной канализации, на общественно значимых рынках, за исключением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 а также государственный контроль за соблюдением энергопроизводящими и энергоснабжающими организациями требований Закона Республики Казахстан "Об электроэнергетике".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вступает в гражданско-правовые отношения от собственного имени.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компетенции, в установленном законодательством Республики Казахстан порядке,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адреса Комитета: 010000, город Нур-Султан, район "Есиль", проспект Мәңгілік Ел, дом № 8, административное здание "Дом министерств", подъезд 7.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 республиканское государственное учреждение "Комитет по регулированию естественных монополий Министерства национальной экономики Республики Казахстан".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государственного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государственной политики в сферах естественных монополий, а также в осуществлении государственного регулирования цен и государственного контроля за соблюдением порядка ценообразования и обязанностей субъекта общественно значимого рынка.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по разработке нормативных правовых актов в пределах своей компетенции;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консультативно-совещательные, коллегиальные органы по курируемым направлениям деятельности;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в пределах своей компетенции международное сотрудничество;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делегировать часть своих полномочий и функций территориальным подразделениям;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 и обязанности, предусмотренные законодательными актами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регулирования и контроля в сферах естественных монополий, за исключением сфер аэронавигации, аэропортов и по предоставлению в имущественный наем (аренду) или пользование кабельной канализации, на общественно значимых рынках, за исключением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ежегодного представления в Правительство Республики Казахстан отчетов о состоянии сфер естественных монополий, об исполнении утвержденных тарифных смет, об исполнении утвержденных инвестиционных программ;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ведение Государственного регистра субъектов естественных монополий;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формирования тарифов;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осуществления деятельности субъектами естественных монополий;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типовых договоров предоставления регулируемых услуг;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к рассмотрению заявки либо отказ в ее принятии;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публичных слушаний с опубликованием в средствах массовой информации объявления о дате и месте их проведения;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тарифа в случаях, предусмотренных Законом Республики Казахстан "О естественных монополиях", и изменение утвержденного тарифа до истечения его срока действия;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уровня индексации тарифа субъекта естественной монополии малой мощности;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и внесение изменения в утвержденную им тарифную смету;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утверждение и внесение изменения совместно с иным государственным органом в утвержденную инвестиционную программу субъекта естественной монополии, включенного в республиканский раздел Государственного регистра субъектов естественных монополий, за исключением субъектов естественных монополий, предоставляющих регулируемые услуги аэронавигации, за исключением аэронавигационного обслуживания международных и транзитных полетов, аэропортов,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направлениям,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утверждение и внесение изменения совместно с местным исполнительным органом в утвержденную инвестиционную программу субъекта естественной монополии, включенного в местный раздел Государственного регистра субъектов естественных монополий;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временного компенсирующего тарифа;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согласия на совершение отдельных действий субъектом естественной монополии, а также принятие от субъекта естественной монополии уведомления об осуществлении деятельности, не относящейся к регулируемым услугам,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"О разрешениях и уведомлениях";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показателей качества и надежности регулируемых услуг по согласованию с соответствующими государственными органами;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показателей эффективности деятельности субъектов естественных монополий;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субъекту естественной монополии предписания об устранении нарушения законодательства Республики Казахстан о естественных монополиях;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анализа отчетов субъектов естественных монополий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услуг, а также достижении показателей эффективности деятельности субъектов естественных монополий;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согласование конкурсной документации проекта государственно-частного партнерства, в том числе концессионного проекта, проекта договора государственно-частного партнерства, в том числе договора концессии, внесение в них изменений и (или) дополнений в части формирования тарифа;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изменения в утвержденную тарифную смету без повышения тарифа в случае принятия на баланс и (или) доверительное управление имущества, используемого в технологическом цикле при предоставлении регулируемых услуг, от государственных или местных исполнительных органов при его получении в безвозмездное пользование, в том числе электрических сетей от других энергопередающих организаций;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утверждение временного понижающего коэффициента;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прогнозного индекса тарифа на пятилетний период по сферам естественных монополий;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размера платы за коммунальные услуги в сферах естественных монополий для потребителей, не имеющих приборов учета;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ценовых пределов на регулируемые услуги магистральных железнодорожных сетей;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ежегодная корректировка утвержденных ценовых пределов на регулируемые услуги магистральных железнодорожных сетей в соответствии с правилами формирования тарифов;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метода тарифного регулирования сферы естественной монополии;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перечня регулируемых услуг;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перечня субъектов естественных монополий, тарифы которым утверждаются с применением стимулирующего метода тарифного регулирования;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не реже одного раза в месяц совместно с субъектами естественных монополий приема потребителей;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местным исполнительным органам нормы потребления коммунальных услуг в сферах естественных монополий для потребителей, не имеющих приборов учета;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субъекту естественной монополии в предусмотренном порядке размера взимания платы за приобретение и установку приборов учета, за исключением случаев приемки и ввода объектов строительства в эксплуатацию;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положения о Совете по тарифной политике и формирование его состава;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государственного контроля за соблюдением энергопроизводящими и энергоснабжающими организациями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электроэнергетике";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государственного контроля в сферах естественных монополий в соответствии с Предпринимательским кодексом Республики Казахстан (далее – Кодекс);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взаимодействие с правоохранительными органами в пределах компетенции, а также в порядке, установленном законодательством Республики Казахстан, при осуществлении государственного контроля в сферах естественных монополий и государственного контроля за соблюдение порядка ценообразования и обязанностей субъекта общественно значимого рынка;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разработка, утверждение нормативных правовых актов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мониторинга цен субъектов общественно значимых рынков, за исключением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определение тарифа на основании заключенного договора государственно-частного партнерства, в том числе договора концессии;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ведение, размещение и ежедекадное обновление на официальном интернет-ресурсе реестра организаций, имеющих лицензию на осуществление деятельности по покупке электрической энергии в целях энергоснабжения;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установление соответствия заявителя квалификационным требованиям при выдаче лицензии и (или) приложения к лицензии;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ведение реестра лицензий;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согласование проектирования и строительства дублирующих (шунтирующих) линий электропередачи и подстанций, купли-продажи, передачи в аренду или доверительное управление объектов электроэнергетики и (или) его отдельных частей, независимо от форм собственности;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информирование и представление в уполномоченные органы информации или материалов об обнаруженных признаках нарушения законодательства Республики Казахстан о естественных монополиях субъектами естественной монополии;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требование от потребителей соблюдения технических требований, установленных субъектом естественной монополии в соответствии с законодательством Республики Казахстан;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внесение субъекту общественно значимого рынка, обязательные для исполнения предписаний об исполнении им обязательств в соответствии с Кодексом;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 случае неисполнения субъектом общественно значимого рынка предписания, предъявление в суд с иска о понуждении субъекта общественно значимого рынка совершить действия, указанные в предписании;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возбуждение и рассмотрение в пределах своей компетенции дел об административных правонарушениях, а также наложение административного взыскания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об административных правонарушениях, а также участие в суде;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реализация государственной политики в сферах естественных монополий;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регулирование цен и тарифов на товары, работы, услуги в порядке, установленном Кодексом;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согласование предельных цен на товары (работы, услуги), реализуемые субъектами общественно значимых рынков;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разработка правил ценообразования на общественно значимых рынках;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снижение предельных цен на товары (работы, услуги), реализуемые субъектами общественно значимых рынков в порядке, установленном Кодексом;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запрос и получение информации, необходимой для осуществления своих полномочий;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регулятивных, реализационных и контрольных функций и участие в выполнении стратегических функций центрального исполнительного органа в пределах компетенции Комитета;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принятие актов об установленных нарушениях требований законодательства Республики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обеспечение соблюдения законов и иных нормативных правовых актов Республики Казахстан в пределах своей компетенции;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утверждение нормативных правовых актов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проверочных листов;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утверждение положений территориальных подразделений;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рассмотрение обращений субъектов естественных монополий и потребителей;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автоматизация приема, передачи, хранения, так же обеспечение прозрачности и доступности всей информации по перечню закупаемых товаров и услуг, затраты на которые учитываются при формировании цен на услуги субъектов государственной монополий посредством сервисного программного продукта База "Монополист";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типовых форм технических условий на подключение к инженерным сетям;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типовых регламентов оказания услуг с четким порядком действий сотрудников субъектов естественных монополий;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правил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энергопередающих организаций;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согласование регламента оказания услуг на соответствие типовому регламенту;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проведение публичного слушания при рассмотрении уведомлений субъектов общественно значимых рынков о предстоящем повышении цен на товары (работы, услуги);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рассмотрение жалоб в случае отказа оператором магистральной железнодорожной сети на примыкание подъездных путей к магистральным и станционным путям;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внесение предложений об отмене и (или)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подготовка ходатайства о внесении представления и принесения кассационного протеста по делам об административных правонарушениях в порядке, предусмотренном законодательством Республики Казахстан об административных правонарушениях;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рассмотрение жалоб на постановления по делу об административном правонарушении, на действия (бездействия) и решения органа (должностного лица), осуществляющего производство по делу об административном правонарушении;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представление по запросу уполномоченного органа в области внешнеторговой деятельности сведений в целях проведения расследования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оказание государственной услуги "Включение и исключение из Государственного регистра субъектов естественных монополий, за исключением услуг в сфере аэронавигации и аэропортов и связи";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осуществление в пределах своей компетенции деятельности, связанной с выдачей лицензии на виды деятельности, подлежащие лицензированию, и обеспечение государственного контроля за соблюдением лицензиатами законодательства Республики Казахстан;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осуществление государственного надзора и контроля в пределах своей компетенции на территории государства в соответствии с законодательством Республики Казахстан;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передача материалов в правоохранительные и иные органы в установленном законодательством Республики Казахстан порядке;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осуществление внутреннего контроля за деятельностью территориальных подразделений Комитета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иных полномочий, предусмотренных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задач возложенных на Комитет и осуществление им своих функций.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порядке, установленном законодательством Республики Казахстан.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подразделений, входящих в состав Комитета;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назначение руководителю аппарата Министерства национальной экономики Республики Казахстан кандидатуры руководителей территориальных подразделений и их заместителей;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и территориальных подразделениях Комитета;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законами Республики Казахстан.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по регулированию естественных монополий Министерства национальной экономики Республики Казахстан по городу Нур-Султан.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регулированию естественных монополий Министерства национальной экономики Республики Казахстан по городу Алматы.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регулированию естественных монополий Министерства национальной экономики Республики Казахстан по городу Шымкент.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регулированию естественных монополий Министерства национальной экономики Республики Казахстан по Акмолинской области.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регулированию естественных монополий Министерства национальной экономики Республики Казахстан по Актюбинской области.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регулированию естественных монополий Министерства национальной экономики Республики Казахстан по Алматинской области.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регулированию естественных монополий Министерства национальной экономики Республики Казахстан по Атырауской области.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регулированию естественных монополий Министерства национальной экономики Республики Казахстан по Восточно-Казахстанской области.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регулированию естественных монополий Министерства национальной экономики Республики Казахстан по Жамбылской области.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регулированию естественных монополий Министерства национальной экономики Республики Казахстан по Западно-Казахстанской области.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регулированию естественных монополий Министерства национальной экономики Республики Казахстан по Карагандинской области.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регулированию естественных монополий Министерства национальной экономики Республики Казахстан по Костанайской области.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регулированию естественных монополий Министерства национальной экономики Республики Казахстан по Кызылординской области.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регулированию естественных монополий Министерства национальной экономики Республики Казахстан по Мангистауской области.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регулированию естественных монополий Министерства национальной экономики Республики Казахстан по Павлодарской области.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Республики Казахстан по регулированию естественных монополий Министерства национальной экономики Республики Казахстан по Туркестанской области.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17:10 Нургалиев Досхан Нургалиевич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17:11 Далина Жадыра Кайратовна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17:19 Баймуханова Маржан Алтаевна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17:29 Лекеров Олжас Жүрсінбайұлы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17:50 Айнабекова Айгерим Мурсаловна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18:24 Сайфиев Азамат Ахмаджанович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18:25 Дарибаев Руслан Темирханович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18:26 Дарбаев Асан Кобентаевич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18:32 Мустафин Алиби Адилбекович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23.11.2021 20:20 Амрин Азамат Кеменгерович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24.11.2021 08:57 Джумабеков Арман Даирович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Подписано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24.11.2021 15:50 Иргалиев Асет Арманович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