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31e70" w14:textId="4a31e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села, сельских округов Федоровского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28 декабря 2021 года № 79.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Федоровский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Банновского сельского округа Федоровского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41665,0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3733,0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37932,0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42276,9 тысячи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- 611,9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611,9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Федоровского района Костанайской области от 18.11.2022 </w:t>
      </w:r>
      <w:r>
        <w:rPr>
          <w:rFonts w:ascii="Times New Roman"/>
          <w:b w:val="false"/>
          <w:i w:val="false"/>
          <w:color w:val="00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Банновского сельского округа Федоровского района на 2022 год предусмотрены объемы бюджетных субвенций, передаваемых из районного бюджета в бюджет сельского округа в сумме 37274,0 тысяч тенге.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Вишневого сельского округа Федоровского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24923,9 тысячи тенге, в том числе по: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1260,0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23647,9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25268,0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- 344,1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344,1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маслихата Федоровского района Костанайской области от 18.11.2022 </w:t>
      </w:r>
      <w:r>
        <w:rPr>
          <w:rFonts w:ascii="Times New Roman"/>
          <w:b w:val="false"/>
          <w:i w:val="false"/>
          <w:color w:val="00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Вишневого сельского округа Федоровского района на 2022 год предусмотрены объемы бюджетных субвенций, передаваемых из районного бюджета в бюджет сельского округа в сумме 22755,0 тысяч тенге.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Воронежского сельского округа Федоровского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80475,7 тысячи тенге, в том числе по: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2149,0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211,0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78115,7 тысячи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82797,4 тысячи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- 2321,7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2321,7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маслихата Федоровского района Костанайской области от 04.10.2022 </w:t>
      </w:r>
      <w:r>
        <w:rPr>
          <w:rFonts w:ascii="Times New Roman"/>
          <w:b w:val="false"/>
          <w:i w:val="false"/>
          <w:color w:val="000000"/>
          <w:sz w:val="28"/>
        </w:rPr>
        <w:t>№ 156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Воронежского сельского округа Федоровского района на 2022 год предусмотрены объемы бюджетных субвенций, передаваемых из районного бюджета в бюджет сельского округа в сумме 22759,0 тысяч тенге.</w:t>
      </w:r>
    </w:p>
    <w:bookmarkEnd w:id="27"/>
    <w:bookmarkStart w:name="z4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Камышинского сельского округа Федоровского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8"/>
    <w:bookmarkStart w:name="z4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35349,3 тысячи тенге, в том числе по: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3844,0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149,0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31356,3 тысячи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37279,7 тысячи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- 1930,4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1930,4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маслихата Федоровского района Костанайской области от 18.11.2022 </w:t>
      </w:r>
      <w:r>
        <w:rPr>
          <w:rFonts w:ascii="Times New Roman"/>
          <w:b w:val="false"/>
          <w:i w:val="false"/>
          <w:color w:val="00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бюджете Камышинского сельского округа Федоровского района на 2022 год предусмотрены объемы бюджетных субвенций, передаваемых из районного бюджета в бюджет сельского округа в сумме 25966,0 тысяч тенге.</w:t>
      </w:r>
    </w:p>
    <w:bookmarkEnd w:id="39"/>
    <w:bookmarkStart w:name="z6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Коржинкольского сельского округа Федоровского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40"/>
    <w:bookmarkStart w:name="z6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31779,0 тысяч тенге, в том числе по:</w:t>
      </w:r>
    </w:p>
    <w:bookmarkEnd w:id="41"/>
    <w:bookmarkStart w:name="z6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2649,0 тысяч тенге;</w:t>
      </w:r>
    </w:p>
    <w:bookmarkEnd w:id="42"/>
    <w:bookmarkStart w:name="z6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43"/>
    <w:bookmarkStart w:name="z6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44"/>
    <w:bookmarkStart w:name="z6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29130,0 тысяч тенге;</w:t>
      </w:r>
    </w:p>
    <w:bookmarkEnd w:id="45"/>
    <w:bookmarkStart w:name="z6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32051,0 тысячи тенге;</w:t>
      </w:r>
    </w:p>
    <w:bookmarkEnd w:id="46"/>
    <w:bookmarkStart w:name="z7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47"/>
    <w:bookmarkStart w:name="z7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48"/>
    <w:bookmarkStart w:name="z7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49"/>
    <w:bookmarkStart w:name="z7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- 272,0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272,0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маслихата Федоровского района Костанайской области от 23.05.2022 </w:t>
      </w:r>
      <w:r>
        <w:rPr>
          <w:rFonts w:ascii="Times New Roman"/>
          <w:b w:val="false"/>
          <w:i w:val="false"/>
          <w:color w:val="00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Учесть, что в бюджете Коржинкольского сельского округа Федоровского района на 2022 год предусмотрены объемы бюджетных субвенций, передаваемых из районного бюджета в бюджет сельского округа в сумме 21066,0 тысяч тенге.</w:t>
      </w:r>
    </w:p>
    <w:bookmarkEnd w:id="51"/>
    <w:bookmarkStart w:name="z7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Косаральского сельского округа Федоровского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52"/>
    <w:bookmarkStart w:name="z7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26565,4 тысячи тенге, в том числе по: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1531,0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24984,4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27371,6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- 806,2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806,2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решения маслихата Федоровского района Костанайской области от 04.10.2022 </w:t>
      </w:r>
      <w:r>
        <w:rPr>
          <w:rFonts w:ascii="Times New Roman"/>
          <w:b w:val="false"/>
          <w:i w:val="false"/>
          <w:color w:val="000000"/>
          <w:sz w:val="28"/>
        </w:rPr>
        <w:t>№ 156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Учесть, что в бюджете Косаральского сельского округа Федоровского района на 2022 год предусмотрены объемы бюджетных субвенций, передаваемых из районного бюджета в бюджет сельского округа в сумме 24078,0 тысяч тенге.</w:t>
      </w:r>
    </w:p>
    <w:bookmarkEnd w:id="54"/>
    <w:bookmarkStart w:name="z8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Костряковского сельского округа Федоровского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55"/>
    <w:bookmarkStart w:name="z9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25734,2 тысячи тенге, в том числе по: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3996,0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21676,2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25952,6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- 218,4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218,4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решения маслихата Федоровского района Костанайской области от 04.10.2022 </w:t>
      </w:r>
      <w:r>
        <w:rPr>
          <w:rFonts w:ascii="Times New Roman"/>
          <w:b w:val="false"/>
          <w:i w:val="false"/>
          <w:color w:val="000000"/>
          <w:sz w:val="28"/>
        </w:rPr>
        <w:t>№ 156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Учесть, что в бюджете Костряковского сельского округа Федоровского района на 2022 год предусмотрены объемы бюджетных субвенций, передаваемых из районного бюджета в бюджет сельского округа в сумме 21267,0 тысяч тенге.</w:t>
      </w:r>
    </w:p>
    <w:bookmarkEnd w:id="57"/>
    <w:bookmarkStart w:name="z10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Ленинского сельского округа Федоровского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58"/>
    <w:bookmarkStart w:name="z10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21853,5 тысячи тенге, в том числе по:</w:t>
      </w:r>
    </w:p>
    <w:bookmarkEnd w:id="59"/>
    <w:bookmarkStart w:name="z5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2448,0 тысяч тенге;</w:t>
      </w:r>
    </w:p>
    <w:bookmarkEnd w:id="60"/>
    <w:bookmarkStart w:name="z5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61"/>
    <w:bookmarkStart w:name="z5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2"/>
    <w:bookmarkStart w:name="z5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19405,5 тысячи тенге;</w:t>
      </w:r>
    </w:p>
    <w:bookmarkEnd w:id="63"/>
    <w:bookmarkStart w:name="z5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23022,6 тысячи тенге;</w:t>
      </w:r>
    </w:p>
    <w:bookmarkEnd w:id="64"/>
    <w:bookmarkStart w:name="z5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65"/>
    <w:bookmarkStart w:name="z5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66"/>
    <w:bookmarkStart w:name="z5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67"/>
    <w:bookmarkStart w:name="z5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- 1169,1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1169,1 тысячи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– в редакции решения маслихата Федоровского района Костанайской области от 18.11.2022 </w:t>
      </w:r>
      <w:r>
        <w:rPr>
          <w:rFonts w:ascii="Times New Roman"/>
          <w:b w:val="false"/>
          <w:i w:val="false"/>
          <w:color w:val="00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Учесть, что в бюджете Ленинского сельского округа Федоровского района на 2022 год предусмотрены объемы бюджетных субвенций, передаваемых из районного бюджета в бюджет сельского округа в сумме 17863,0 тысяч тенге.</w:t>
      </w:r>
    </w:p>
    <w:bookmarkEnd w:id="69"/>
    <w:bookmarkStart w:name="z11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села Новошумное Федоровского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70"/>
    <w:bookmarkStart w:name="z11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28325,7 тысячи тенге, в том числе по: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1658,0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26667,7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29960,9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- 1635,2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1635,2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– в редакции решения маслихата Федоровского района Костанайской области от 18.11.2022 </w:t>
      </w:r>
      <w:r>
        <w:rPr>
          <w:rFonts w:ascii="Times New Roman"/>
          <w:b w:val="false"/>
          <w:i w:val="false"/>
          <w:color w:val="00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Учесть, что в бюджете села Новошумное Федоровского района на 2022 год предусмотрены объемы бюджетных субвенций, передаваемых из районного бюджета в бюджет села в сумме 21789,0 тысяч тенге.</w:t>
      </w:r>
    </w:p>
    <w:bookmarkEnd w:id="72"/>
    <w:bookmarkStart w:name="z13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Первомайского сельского округа Федоровского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73"/>
    <w:bookmarkStart w:name="z13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23874,4 тысячи тенге, в том числе по: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1588,0 тысяч тенге;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22286,4 тысячи тенге;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24304,6 тысячи тенге;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- 430,2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430,2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– в редакции решения маслихата Федоровского района Костанайской области от 18.11.2022 </w:t>
      </w:r>
      <w:r>
        <w:rPr>
          <w:rFonts w:ascii="Times New Roman"/>
          <w:b w:val="false"/>
          <w:i w:val="false"/>
          <w:color w:val="00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Учесть, что в бюджете Первомайского сельского округа Федоровского района на 2022 год предусмотрены объемы бюджетных субвенций, передаваемых из районного бюджета в бюджет сельского округа в сумме 21746,0 тысяч тенге.</w:t>
      </w:r>
    </w:p>
    <w:bookmarkEnd w:id="84"/>
    <w:bookmarkStart w:name="z14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Утвердить бюджет Пешковского сельского округа Федоровского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85"/>
    <w:bookmarkStart w:name="z14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214201,9 тысячи тенге, в том числе по: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8932,0 тысяч тенге;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205269,9 тысячи тенге;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218624,2 тысячи тенге;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- 4422,3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4422,3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– в редакции решения маслихата Федоровского района Костанайской области от 18.11.2022 </w:t>
      </w:r>
      <w:r>
        <w:rPr>
          <w:rFonts w:ascii="Times New Roman"/>
          <w:b w:val="false"/>
          <w:i w:val="false"/>
          <w:color w:val="00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Учесть, что в бюджете Пешковского сельского округа Федоровского района на 2022 год предусмотрены объемы бюджетных субвенций, передаваемых из районного бюджета в бюджет сельского округа в сумме 31299,0 тысяч тенге.</w:t>
      </w:r>
    </w:p>
    <w:bookmarkEnd w:id="96"/>
    <w:bookmarkStart w:name="z15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Утвердить бюджет Федоровского сельского округа Федоровского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97"/>
    <w:bookmarkStart w:name="z16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250591,5 тысячи тенге, в том числе по: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53316,0 тысяч тенге;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197275,5 тысячи тенге;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306834,1 тысячи тенге;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- 56242,6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56242,6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– в редакции решения маслихата Федоровского района Костанайской области от 18.11.2022 </w:t>
      </w:r>
      <w:r>
        <w:rPr>
          <w:rFonts w:ascii="Times New Roman"/>
          <w:b w:val="false"/>
          <w:i w:val="false"/>
          <w:color w:val="00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Учесть, что в бюджете Федоровского сельского округа Федоровского района на 2022 год предусмотрены объемы бюджетных субвенций, передаваемых из районного бюджета в бюджет сельского округа в сумме 35878,0 тысяч тенге.</w:t>
      </w:r>
    </w:p>
    <w:bookmarkEnd w:id="108"/>
    <w:bookmarkStart w:name="z17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Учесть, что в бюджете Федоровского сельского округа Федоровского района на 2022 год предусмотрена выплата вознаграждений по займам из районного бюджета в сумме 27332,0 тысяч тенге.</w:t>
      </w:r>
    </w:p>
    <w:bookmarkEnd w:id="109"/>
    <w:bookmarkStart w:name="z17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Бюджетные изъятия из бюджетов села, сельских округов Федоровского района не предусмотрены.</w:t>
      </w:r>
    </w:p>
    <w:bookmarkEnd w:id="110"/>
    <w:bookmarkStart w:name="z17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Учесть, что перечень бюджетных программ на очередной финансовый год в бюджетах села, сельских округов Федоровского района, подлежащих секвестру не установлен.</w:t>
      </w:r>
    </w:p>
    <w:bookmarkEnd w:id="111"/>
    <w:bookmarkStart w:name="z17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Настоящее решение вводится в действие с 1 января 2022 года.</w:t>
      </w:r>
    </w:p>
    <w:bookmarkEnd w:id="1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</w:t>
            </w:r>
          </w:p>
        </w:tc>
      </w:tr>
    </w:tbl>
    <w:bookmarkStart w:name="z182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Банновского сельского округа Федоровского района на 2022 год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Федоровского района Костанайской области от 18.11.2022 </w:t>
      </w:r>
      <w:r>
        <w:rPr>
          <w:rFonts w:ascii="Times New Roman"/>
          <w:b w:val="false"/>
          <w:i w:val="false"/>
          <w:color w:val="ff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</w:t>
            </w:r>
          </w:p>
        </w:tc>
      </w:tr>
    </w:tbl>
    <w:bookmarkStart w:name="z187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Банновского сельского округа Федоровского района на 2023 год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</w:t>
            </w:r>
          </w:p>
        </w:tc>
      </w:tr>
    </w:tbl>
    <w:bookmarkStart w:name="z192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Банновского сельского округа Федоровского района на 2024 год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</w:t>
            </w:r>
          </w:p>
        </w:tc>
      </w:tr>
    </w:tbl>
    <w:bookmarkStart w:name="z197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Вишневого сельского округа Федоровского района на 2022 год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маслихата Федоровского района Костанайской области от 18.11.2022 </w:t>
      </w:r>
      <w:r>
        <w:rPr>
          <w:rFonts w:ascii="Times New Roman"/>
          <w:b w:val="false"/>
          <w:i w:val="false"/>
          <w:color w:val="ff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</w:t>
            </w:r>
          </w:p>
        </w:tc>
      </w:tr>
    </w:tbl>
    <w:bookmarkStart w:name="z202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Вишневого сельского округа Федоровского района на 2023 год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</w:t>
            </w:r>
          </w:p>
        </w:tc>
      </w:tr>
    </w:tbl>
    <w:bookmarkStart w:name="z207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Вишневого сельского округа Федоровского района на 2024 год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</w:t>
            </w:r>
          </w:p>
        </w:tc>
      </w:tr>
    </w:tbl>
    <w:bookmarkStart w:name="z212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Воронежского сельского округа Федоровского района на 2022 год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маслихата Федоровского района Костанайской области от 18.11.2022 </w:t>
      </w:r>
      <w:r>
        <w:rPr>
          <w:rFonts w:ascii="Times New Roman"/>
          <w:b w:val="false"/>
          <w:i w:val="false"/>
          <w:color w:val="ff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78115,7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</w:t>
            </w:r>
          </w:p>
        </w:tc>
      </w:tr>
    </w:tbl>
    <w:bookmarkStart w:name="z217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Воронежского сельского округа Федоровского района на 2023 год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</w:t>
            </w:r>
          </w:p>
        </w:tc>
      </w:tr>
    </w:tbl>
    <w:bookmarkStart w:name="z222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Воронежского сельского округа Федоровского района на 2024 год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</w:t>
            </w:r>
          </w:p>
        </w:tc>
      </w:tr>
    </w:tbl>
    <w:bookmarkStart w:name="z227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Камышинского сельского округа Федоровского района на 2022 год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решения маслихата Федоровского района Костанайской области от 18.11.2022 </w:t>
      </w:r>
      <w:r>
        <w:rPr>
          <w:rFonts w:ascii="Times New Roman"/>
          <w:b w:val="false"/>
          <w:i w:val="false"/>
          <w:color w:val="ff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</w:t>
            </w:r>
          </w:p>
        </w:tc>
      </w:tr>
    </w:tbl>
    <w:bookmarkStart w:name="z232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Камышинского сельского округа Федоровского района на 2023 год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</w:t>
            </w:r>
          </w:p>
        </w:tc>
      </w:tr>
    </w:tbl>
    <w:bookmarkStart w:name="z237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Камышинского сельского округа Федоровского района на 2024 год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</w:t>
            </w:r>
          </w:p>
        </w:tc>
      </w:tr>
    </w:tbl>
    <w:bookmarkStart w:name="z242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Коржинкольского сельского округа Федоровского района на 2022 год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– в редакции решения маслихата Федоровского района Костанайской области от 18.11.2022 </w:t>
      </w:r>
      <w:r>
        <w:rPr>
          <w:rFonts w:ascii="Times New Roman"/>
          <w:b w:val="false"/>
          <w:i w:val="false"/>
          <w:color w:val="ff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</w:t>
            </w:r>
          </w:p>
        </w:tc>
      </w:tr>
    </w:tbl>
    <w:bookmarkStart w:name="z247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Коржинкольского сельского округа Федоровского района на 2023 год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14 – в редакции решения маслихата Федоровского района Костанайской области от 14.02.2022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</w:t>
            </w:r>
          </w:p>
        </w:tc>
      </w:tr>
    </w:tbl>
    <w:bookmarkStart w:name="z252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Коржинкольского сельского округа Федоровского района на 2024 год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</w:t>
            </w:r>
          </w:p>
        </w:tc>
      </w:tr>
    </w:tbl>
    <w:bookmarkStart w:name="z257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Косаральского сельского округа Федоровского района на 2022 год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– в редакции решения маслихата Федоровского района Костанайской области от 18.11.2022 </w:t>
      </w:r>
      <w:r>
        <w:rPr>
          <w:rFonts w:ascii="Times New Roman"/>
          <w:b w:val="false"/>
          <w:i w:val="false"/>
          <w:color w:val="ff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</w:t>
            </w:r>
          </w:p>
        </w:tc>
      </w:tr>
    </w:tbl>
    <w:bookmarkStart w:name="z262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Косаральского сельского округа Федоровского района на 2023 год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</w:t>
            </w:r>
          </w:p>
        </w:tc>
      </w:tr>
    </w:tbl>
    <w:bookmarkStart w:name="z267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Косаральского сельского округа Федоровского района на 2024 год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</w:t>
            </w:r>
          </w:p>
        </w:tc>
      </w:tr>
    </w:tbl>
    <w:bookmarkStart w:name="z272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Костряковского сельского округа Федоровского района на 2022 год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– в редакции решения маслихата Федоровского района Костанайской области от 18.11.2022 </w:t>
      </w:r>
      <w:r>
        <w:rPr>
          <w:rFonts w:ascii="Times New Roman"/>
          <w:b w:val="false"/>
          <w:i w:val="false"/>
          <w:color w:val="ff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</w:t>
            </w:r>
          </w:p>
        </w:tc>
      </w:tr>
    </w:tbl>
    <w:bookmarkStart w:name="z277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Костряковского сельского округа Федоровского района на 2023 год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</w:t>
            </w:r>
          </w:p>
        </w:tc>
      </w:tr>
    </w:tbl>
    <w:bookmarkStart w:name="z282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Костряковского сельского округа Федоровского района на 2024 год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</w:t>
            </w:r>
          </w:p>
        </w:tc>
      </w:tr>
    </w:tbl>
    <w:bookmarkStart w:name="z287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Ленинского сельского округа Федоровского района на 2022 год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– в редакции решения маслихата Федоровского района Костанайской области от 18.11.2022 </w:t>
      </w:r>
      <w:r>
        <w:rPr>
          <w:rFonts w:ascii="Times New Roman"/>
          <w:b w:val="false"/>
          <w:i w:val="false"/>
          <w:color w:val="ff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</w:t>
            </w:r>
          </w:p>
        </w:tc>
      </w:tr>
    </w:tbl>
    <w:bookmarkStart w:name="z292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Ленинского сельского округа Федоровского района на 2023 год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</w:t>
            </w:r>
          </w:p>
        </w:tc>
      </w:tr>
    </w:tbl>
    <w:bookmarkStart w:name="z297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Ленинского сельского округа Федоровского района на 2024 год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</w:t>
            </w:r>
          </w:p>
        </w:tc>
      </w:tr>
    </w:tbl>
    <w:bookmarkStart w:name="z302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Новошумное Федоровского района на 2022 год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– в редакции решения маслихата Федоровского района Костанайской области от 18.11.2022 </w:t>
      </w:r>
      <w:r>
        <w:rPr>
          <w:rFonts w:ascii="Times New Roman"/>
          <w:b w:val="false"/>
          <w:i w:val="false"/>
          <w:color w:val="ff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</w:t>
            </w:r>
          </w:p>
        </w:tc>
      </w:tr>
    </w:tbl>
    <w:bookmarkStart w:name="z307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Новошумное Федоровского района на 2023 год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</w:t>
            </w:r>
          </w:p>
        </w:tc>
      </w:tr>
    </w:tbl>
    <w:bookmarkStart w:name="z312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Новошумное Федоровского района на 2024 год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</w:t>
            </w:r>
          </w:p>
        </w:tc>
      </w:tr>
    </w:tbl>
    <w:bookmarkStart w:name="z317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Федоровского района на 2022 год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– в редакции решения маслихата Федоровского района Костанайской области от 18.11.2022 </w:t>
      </w:r>
      <w:r>
        <w:rPr>
          <w:rFonts w:ascii="Times New Roman"/>
          <w:b w:val="false"/>
          <w:i w:val="false"/>
          <w:color w:val="ff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</w:t>
            </w:r>
          </w:p>
        </w:tc>
      </w:tr>
    </w:tbl>
    <w:bookmarkStart w:name="z322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Федоровского района на 2023 год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</w:t>
            </w:r>
          </w:p>
        </w:tc>
      </w:tr>
    </w:tbl>
    <w:bookmarkStart w:name="z327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Федоровского района на 2024 год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</w:t>
            </w:r>
          </w:p>
        </w:tc>
      </w:tr>
    </w:tbl>
    <w:bookmarkStart w:name="z332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Пешковского сельского округа Федоровского района на 2022 год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– в редакции решения маслихата Федоровского района Костанайской области от 18.11.2022 </w:t>
      </w:r>
      <w:r>
        <w:rPr>
          <w:rFonts w:ascii="Times New Roman"/>
          <w:b w:val="false"/>
          <w:i w:val="false"/>
          <w:color w:val="ff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205269,9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</w:t>
            </w:r>
          </w:p>
        </w:tc>
      </w:tr>
    </w:tbl>
    <w:bookmarkStart w:name="z337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Пешковского сельского округа Федоровского района на 2023 год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</w:t>
            </w:r>
          </w:p>
        </w:tc>
      </w:tr>
    </w:tbl>
    <w:bookmarkStart w:name="z342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Пешковского сельского округа Федоровского района на 2024 год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</w:t>
            </w:r>
          </w:p>
        </w:tc>
      </w:tr>
    </w:tbl>
    <w:bookmarkStart w:name="z347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Федоровского сельского округа Федоровского района на 2022 год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– в редакции решения маслихата Федоровского района Костанайской области от 18.11.2022 </w:t>
      </w:r>
      <w:r>
        <w:rPr>
          <w:rFonts w:ascii="Times New Roman"/>
          <w:b w:val="false"/>
          <w:i w:val="false"/>
          <w:color w:val="ff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197275,5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-56242,6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</w:t>
            </w:r>
          </w:p>
        </w:tc>
      </w:tr>
    </w:tbl>
    <w:bookmarkStart w:name="z352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Федоровского сельского округа Федоровского района на 2023 год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</w:t>
            </w:r>
          </w:p>
        </w:tc>
      </w:tr>
    </w:tbl>
    <w:bookmarkStart w:name="z357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Федоровского сельского округа Федоровского района на 2024 год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