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9ffd" w14:textId="dec9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Бюро национальной статистики Агентства по стратегическому планированию и реформам Республики Казахстан с акиматом города Нур-Султана при проведении национальной переписи населения Республики Казахстан в 2021 году в учреждениях и организациях акимата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Бюро национальной статистики Агентства по стратегическому планированию и реформам Республики Казахстан от 13 июля 2021 года № 160 и Постановление акимата города Нур-Султана от 14 июля 2021 года № 504-2474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году, утвержденного постановлением Правительства Республики Казахстан от 19 июня 2019 года № 419, а также подпунктом 51) пункта 15 Положения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Бюро национальной статистики Агентства по стратегическому планированию и реформам Республики Казахстан ПРИКАЗЫВАЕТ и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взаимодействия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Бюро национальной статистики Агентства по стратегическому планированию и реформам Республики Казахстан с акиматом города Нур-Султана при проведении национальной переписи населения Республики Казахстан в 2021 году в учреждениях, организациях акимата города Нур-Султана.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Бюро национальной статистики Агентства по стратегическому планированию и реформам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руководителя Бюро национальной статистики Агентства по стратегическому планированию и реформам Республики Казахстан и заместителя акима города Нур-Султана.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последней из сторон.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3"/>
        <w:gridCol w:w="6527"/>
      </w:tblGrid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Бюро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Агентства по стратегическому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планированию и реформам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__________ Н. Айдапкелов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Нур-Султана __________ А. Кульгинов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2021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504-2474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Бюро национальной статистики Агентства по стратегическому планированию и реформам Республики Казахстан с акиматом города Нур-Султана при проведении национальной переписи населения Республики Казахстан в 2021 году в учреждениях и организациях акимата города Нур-Султана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2021 году" утверждены сроки проведения национальной переписи населения Республики Казахстан (далее – перепись населения), а также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 (далее – План).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Координация деятельности центральных и местных исполнительных органов при проведении переписи населения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февраля 2021 года № 27-р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году, в состав которой от акимата города Нур-Султана включен заместитель акима города Нур-Султана.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города Нур-Султана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31 августа на 1 сентября 2021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путем: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заполнения респондентами переписных листов в электронном виде посредством сети интернет на сайте "www.sanaq.gov.kz" в онлайн режиме с 1 сентября по 15 октября 2021 года;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заполнения переписных листов посредством опроса респондента интервьюером с использованием планшет с 1 по 30 октября 2021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2021 году,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города Нур-Султана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Бюро национальной статистики Агентства по стратегическому планированию и реформам Республики Казахстан по городу Нур-Султану (далее – Департамент).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в 2021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2021 года;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июля 2021 года и передаются в Департамент;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"www.sanaq.gov.kz".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"www.sanaq.gov.kz"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