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2ebd" w14:textId="b152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чрезвычайным ситуациям Республики Казахстан от 3 декабря 2020 года № 60 "Об утверждении положений о городских, районных (районных в городах) управлений, отделов по чрезвычайным ситуациям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 июня 2021 года № 258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 декабря 2020 года № 60 "Об утверждении положений о городских, районных (районных в городах) управлений, отделов по чрезвычайным ситуациям Министерства по чрезвычайным ситуациям Республики Казахстан"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41 к указанному приказу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42 к указанному приказу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43 к указанному приказу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44 к указанному приказу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45 к указанному приказу изложить в следующей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46 к указанному приказу изложить в следующей редакции: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47 к указанному приказу изложить в следующей редакции: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48 к указанному приказу изложить в следующей редакции: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49 к указанному приказу изложить в следующей редакции: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50 к указанному приказу изложить в следующей редакции: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51 к указанному приказу изложить в следующей редакции: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52 к указанному приказу изложить в следующей редакции: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53 к указанному приказу изложить в следующей редакции:</w:t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54 к указанному приказу изложить в следующей редакции: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55 к указанному приказу изложить в следующей редакции:</w:t>
      </w:r>
    </w:p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56 к указанному приказу изложить в следующей редакции:</w:t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57 к указанному приказу изложить в следующей редакции:</w:t>
      </w:r>
    </w:p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58 к указанному приказу изложить в следующей редакции:</w:t>
      </w:r>
    </w:p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59 к указанному приказу изложить в следующей редакции:</w:t>
      </w:r>
    </w:p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60 к указанному приказу изложить в следующей редакции:</w:t>
      </w:r>
    </w:p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61 к указанному приказу изложить в следующей редакции:</w:t>
      </w:r>
    </w:p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62 к указанному приказу изложить в следующей редакции:</w:t>
      </w:r>
    </w:p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63 к указанному приказу изложить в следующей редакции:</w:t>
      </w:r>
    </w:p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64 к указанному приказу изложить в следующей редакции:</w:t>
      </w:r>
    </w:p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65 к указанному приказу изложить в следующей редакции:</w:t>
      </w:r>
    </w:p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66 к указанному приказу изложить в следующей редакции:</w:t>
      </w:r>
    </w:p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67 к указанному приказу изложить в следующей редакции:</w:t>
      </w:r>
    </w:p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68 к указанному приказу изложить в следующей редакции:</w:t>
      </w:r>
    </w:p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69 к указанному приказу изложить в следующей редакции:</w:t>
      </w:r>
    </w:p>
    <w:bookmarkStart w:name="z6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70 к указанному приказу изложить в следующей редакции:</w:t>
      </w:r>
    </w:p>
    <w:bookmarkStart w:name="z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71 к указанному приказу изложить в следующей редакции:</w:t>
      </w:r>
    </w:p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72 к указанному приказу изложить в следующей редакции:</w:t>
      </w:r>
    </w:p>
    <w:bookmarkStart w:name="z6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73 к указанному приказу изложить в следующей редакции:</w:t>
      </w:r>
    </w:p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74 к указанному приказу изложить в следующей редакции:</w:t>
      </w:r>
    </w:p>
    <w:bookmarkStart w:name="z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75 к указанному приказу изложить в следующей редакции:</w:t>
      </w:r>
    </w:p>
    <w:bookmarkStart w:name="z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76 к указанному приказу изложить в следующей редакции:</w:t>
      </w:r>
    </w:p>
    <w:bookmarkStart w:name="z7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77 к указанному приказу изложить в следующей редакции:</w:t>
      </w:r>
    </w:p>
    <w:bookmarkStart w:name="z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78 к указанному приказу изложить в следующей редакции:</w:t>
      </w:r>
    </w:p>
    <w:bookmarkStart w:name="z8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79 к указанному приказу изложить в следующей редакции:</w:t>
      </w:r>
    </w:p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80 к указанному приказу изложить в следующей редакции:</w:t>
      </w:r>
    </w:p>
    <w:bookmarkStart w:name="z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81 к указанному приказу изложить в следующей редакции:</w:t>
      </w:r>
    </w:p>
    <w:bookmarkStart w:name="z8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82 к указанному приказу изложить в следующей редакции:</w:t>
      </w:r>
    </w:p>
    <w:bookmarkStart w:name="z8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83 к указанному приказу изложить в следующей редакции:</w:t>
      </w:r>
    </w:p>
    <w:bookmarkStart w:name="z9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84 к указанному приказу изложить в следующей редакции:</w:t>
      </w:r>
    </w:p>
    <w:bookmarkStart w:name="z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85 к указанному приказу изложить в следующей редакции:</w:t>
      </w:r>
    </w:p>
    <w:bookmarkStart w:name="z9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86 к указанному приказу изложить в следующей редакции:</w:t>
      </w:r>
    </w:p>
    <w:bookmarkStart w:name="z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87 к указанному приказу изложить в следующей редакции:</w:t>
      </w:r>
    </w:p>
    <w:bookmarkStart w:name="z9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88 к указанному приказу изложить в следующей редакции:</w:t>
      </w:r>
    </w:p>
    <w:bookmarkStart w:name="z10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89 к указанному приказу изложить в следующей редакции:</w:t>
      </w:r>
    </w:p>
    <w:bookmarkStart w:name="z10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90 к указанному приказу изложить в следующей редакции:</w:t>
      </w:r>
    </w:p>
    <w:bookmarkStart w:name="z10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91 к указанному приказу изложить в следующей редакции:</w:t>
      </w:r>
    </w:p>
    <w:bookmarkStart w:name="z10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92 к указанному приказу изложить в следующей редакции:</w:t>
      </w:r>
    </w:p>
    <w:bookmarkStart w:name="z10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93 к указанному приказу изложить в следующей редакции:</w:t>
      </w:r>
    </w:p>
    <w:bookmarkStart w:name="z1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94 к указанному приказу изложить в следующей редакции:</w:t>
      </w:r>
    </w:p>
    <w:bookmarkStart w:name="z11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95 к указанному приказу изложить в следующей редакции:</w:t>
      </w:r>
    </w:p>
    <w:bookmarkStart w:name="z11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96 к указанному приказу изложить в следующей редакции:</w:t>
      </w:r>
    </w:p>
    <w:bookmarkStart w:name="z11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97 к указанному приказу изложить в следующей редакции:</w:t>
      </w:r>
    </w:p>
    <w:bookmarkStart w:name="z11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98 к указанному приказу изложить в следующей редакции:</w:t>
      </w:r>
    </w:p>
    <w:bookmarkStart w:name="z12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99 к указанному приказу изложить в следующей редакции:</w:t>
      </w:r>
    </w:p>
    <w:bookmarkStart w:name="z12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100 к указанному приказу изложить в следующей редакции:</w:t>
      </w:r>
    </w:p>
    <w:bookmarkStart w:name="z12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101 к указанному приказу изложить в следующей редакции:</w:t>
      </w:r>
    </w:p>
    <w:bookmarkStart w:name="z12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102 к указанному приказу изложить в следующей редакции:</w:t>
      </w:r>
    </w:p>
    <w:bookmarkStart w:name="z12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103 к указанному приказу изложить в следующей редакции:</w:t>
      </w:r>
    </w:p>
    <w:bookmarkStart w:name="z13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104 к указанному приказу изложить в следующей редакции:</w:t>
      </w:r>
    </w:p>
    <w:bookmarkStart w:name="z13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105 к указанному приказу изложить в следующей редакции:</w:t>
      </w:r>
    </w:p>
    <w:bookmarkStart w:name="z13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106 к указанному приказу изложить в следующей редакции:</w:t>
      </w:r>
    </w:p>
    <w:bookmarkStart w:name="z13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107 к указанному приказу изложить в следующей редакции:</w:t>
      </w:r>
    </w:p>
    <w:bookmarkStart w:name="z13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108 к указанному приказу изложить в следующей редакции:</w:t>
      </w:r>
    </w:p>
    <w:bookmarkStart w:name="z14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109 к указанному приказу изложить в следующей редакции:</w:t>
      </w:r>
    </w:p>
    <w:bookmarkStart w:name="z14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110 к указанному приказу изложить в следующей редакции:</w:t>
      </w:r>
    </w:p>
    <w:bookmarkStart w:name="z14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111 к указанному приказу изложить в следующей редакции:</w:t>
      </w:r>
    </w:p>
    <w:bookmarkStart w:name="z14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112 к указанному приказу изложить в следующей редакции:</w:t>
      </w:r>
    </w:p>
    <w:bookmarkStart w:name="z14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113 к указанному приказу изложить в следующей редакции:</w:t>
      </w:r>
    </w:p>
    <w:bookmarkStart w:name="z15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114 к указанному приказу изложить в следующей редакции:</w:t>
      </w:r>
    </w:p>
    <w:bookmarkStart w:name="z15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115 к указанному приказу изложить в следующей редакции:</w:t>
      </w:r>
    </w:p>
    <w:bookmarkStart w:name="z15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116 к указанному приказу изложить в следующей редакции:</w:t>
      </w:r>
    </w:p>
    <w:bookmarkStart w:name="z15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117 к указанному приказу изложить в следующей редакции:</w:t>
      </w:r>
    </w:p>
    <w:bookmarkStart w:name="z15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118 к указанному приказу изложить в следующей редакции:</w:t>
      </w:r>
    </w:p>
    <w:bookmarkStart w:name="z16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119 к указанному приказу изложить в следующей редакции:</w:t>
      </w:r>
    </w:p>
    <w:bookmarkStart w:name="z16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120 к указанному приказу изложить в следующей редакции:</w:t>
      </w:r>
    </w:p>
    <w:bookmarkStart w:name="z16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121 к указанному приказу изложить в следующей редакции:</w:t>
      </w:r>
    </w:p>
    <w:bookmarkStart w:name="z16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122 к указанному приказу изложить в следующей редакции:</w:t>
      </w:r>
    </w:p>
    <w:bookmarkStart w:name="z16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123 к указанному приказу изложить в следующей редакции:</w:t>
      </w:r>
    </w:p>
    <w:bookmarkStart w:name="z17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124 к указанному приказу изложить в следующей редакции:</w:t>
      </w:r>
    </w:p>
    <w:bookmarkStart w:name="z17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125 к указанному приказу изложить в следующей редакции:</w:t>
      </w:r>
    </w:p>
    <w:bookmarkStart w:name="z17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126 к указанному приказу изложить в следующей редакции:</w:t>
      </w:r>
    </w:p>
    <w:bookmarkStart w:name="z17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127 к указанному приказу изложить в следующей редакции:</w:t>
      </w:r>
    </w:p>
    <w:bookmarkStart w:name="z17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128 к указанному приказу изложить в следующей редакции:</w:t>
      </w:r>
    </w:p>
    <w:bookmarkStart w:name="z18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129 к указанному приказу изложить в следующей редакции:</w:t>
      </w:r>
    </w:p>
    <w:bookmarkStart w:name="z18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130 к указанному приказу изложить в следующей редакции:</w:t>
      </w:r>
    </w:p>
    <w:bookmarkStart w:name="z18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131 к указанному приказу изложить в следующей редакции:</w:t>
      </w:r>
    </w:p>
    <w:bookmarkStart w:name="z18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132 к указанному приказу изложить в следующей редакции:</w:t>
      </w:r>
    </w:p>
    <w:bookmarkStart w:name="z18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133 к указанному приказу изложить в следующей редакции:</w:t>
      </w:r>
    </w:p>
    <w:bookmarkStart w:name="z19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134 к указанному приказу изложить в следующей редакции:</w:t>
      </w:r>
    </w:p>
    <w:bookmarkStart w:name="z19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135 к указанному приказу изложить в следующей редакции:</w:t>
      </w:r>
    </w:p>
    <w:bookmarkStart w:name="z1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136 к указанному приказу изложить в следующей редакции:</w:t>
      </w:r>
    </w:p>
    <w:bookmarkStart w:name="z1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137 к указанному приказу изложить в следующей редакции:</w:t>
      </w:r>
    </w:p>
    <w:bookmarkStart w:name="z1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138 к указанному приказу изложить в следующей редакции:</w:t>
      </w:r>
    </w:p>
    <w:bookmarkStart w:name="z2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139 к указанному приказу изложить в следующей редакции:</w:t>
      </w:r>
    </w:p>
    <w:bookmarkStart w:name="z2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140 к указанному приказу изложить в следующей редакции:</w:t>
      </w:r>
    </w:p>
    <w:bookmarkStart w:name="z2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141 к указанному приказу изложить в следующей редакции:</w:t>
      </w:r>
    </w:p>
    <w:bookmarkStart w:name="z2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142 к указанному приказу изложить в следующей редакции:</w:t>
      </w:r>
    </w:p>
    <w:bookmarkStart w:name="z2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143 к указанному приказу изложить в следующей редакции:</w:t>
      </w:r>
    </w:p>
    <w:bookmarkStart w:name="z2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144 к указанному приказу изложить в следующей редакции:</w:t>
      </w:r>
    </w:p>
    <w:bookmarkStart w:name="z2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145 к указанному приказу изложить в следующей редакции:</w:t>
      </w:r>
    </w:p>
    <w:bookmarkStart w:name="z2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146 к указанному приказу изложить в следующей редакции:</w:t>
      </w:r>
    </w:p>
    <w:bookmarkStart w:name="z2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147 к указанному приказу изложить в следующей редакции:</w:t>
      </w:r>
    </w:p>
    <w:bookmarkStart w:name="z2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148 к указанному приказу изложить в следующей редакции:</w:t>
      </w:r>
    </w:p>
    <w:bookmarkStart w:name="z2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149 к указанному приказу изложить в следующей редакции:</w:t>
      </w:r>
    </w:p>
    <w:bookmarkStart w:name="z2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150 к указанному приказу изложить в следующей редакции:</w:t>
      </w:r>
    </w:p>
    <w:bookmarkStart w:name="z2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151 к указанному приказу изложить в следующей редакции:</w:t>
      </w:r>
    </w:p>
    <w:bookmarkStart w:name="z2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152 к указанному приказу изложить в следующей редакции:</w:t>
      </w:r>
    </w:p>
    <w:bookmarkStart w:name="z2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153 к указанному приказу изложить в следующей редакции:</w:t>
      </w:r>
    </w:p>
    <w:bookmarkStart w:name="z2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154 к указанному приказу изложить в следующей редакции:</w:t>
      </w:r>
    </w:p>
    <w:bookmarkStart w:name="z2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155 к указанному приказу изложить в следующей редакции:</w:t>
      </w:r>
    </w:p>
    <w:bookmarkStart w:name="z2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156 к указанному приказу изложить в следующей редакции:</w:t>
      </w:r>
    </w:p>
    <w:bookmarkStart w:name="z2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157 к указанному приказу изложить в следующей редакции:</w:t>
      </w:r>
    </w:p>
    <w:bookmarkStart w:name="z2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158 к указанному приказу изложить в следующей редакции:</w:t>
      </w:r>
    </w:p>
    <w:bookmarkStart w:name="z2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159 к указанному приказу изложить в следующей редакции:</w:t>
      </w:r>
    </w:p>
    <w:bookmarkStart w:name="z2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160 к указанному приказу изложить в следующей редакции:</w:t>
      </w:r>
    </w:p>
    <w:bookmarkStart w:name="z2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161 к указанному приказу изложить в следующей редакции:</w:t>
      </w:r>
    </w:p>
    <w:bookmarkStart w:name="z2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162 к указанному приказу изложить в следующей редакции:</w:t>
      </w:r>
    </w:p>
    <w:bookmarkStart w:name="z2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163 к указанному приказу изложить в следующей редакции:</w:t>
      </w:r>
    </w:p>
    <w:bookmarkStart w:name="z2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164 к указанному приказу изложить в следующей редакции:</w:t>
      </w:r>
    </w:p>
    <w:bookmarkStart w:name="z2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165 к указанному приказу изложить в следующей редакции:</w:t>
      </w:r>
    </w:p>
    <w:bookmarkStart w:name="z25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166 к указанному приказу изложить в следующей редакции:</w:t>
      </w:r>
    </w:p>
    <w:bookmarkStart w:name="z2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167 к указанному приказу изложить в следующей редакции:</w:t>
      </w:r>
    </w:p>
    <w:bookmarkStart w:name="z2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168 к указанному приказу изложить в следующей редакции:</w:t>
      </w:r>
    </w:p>
    <w:bookmarkStart w:name="z26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169 к указанному приказу изложить в следующей редакции:</w:t>
      </w:r>
    </w:p>
    <w:bookmarkStart w:name="z26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170 к указанному приказу изложить в следующей редакции:</w:t>
      </w:r>
    </w:p>
    <w:bookmarkStart w:name="z2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171 к указанному приказу изложить в следующей редакции:</w:t>
      </w:r>
    </w:p>
    <w:bookmarkStart w:name="z26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172 к указанному приказу изложить в следующей редакции:</w:t>
      </w:r>
    </w:p>
    <w:bookmarkStart w:name="z26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173 к указанному приказу изложить в следующей редакции:</w:t>
      </w:r>
    </w:p>
    <w:bookmarkStart w:name="z27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174 к указанному приказу изложить в следующей редакции:</w:t>
      </w:r>
    </w:p>
    <w:bookmarkStart w:name="z27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175 к указанному приказу изложить в следующей редакции:</w:t>
      </w:r>
    </w:p>
    <w:bookmarkStart w:name="z27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176 к указанному приказу изложить в следующей редакции:</w:t>
      </w:r>
    </w:p>
    <w:bookmarkStart w:name="z27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177 к указанному приказу изложить в следующей редакции:</w:t>
      </w:r>
    </w:p>
    <w:bookmarkStart w:name="z27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178 к указанному приказу изложить в следующей редакции:</w:t>
      </w:r>
    </w:p>
    <w:bookmarkStart w:name="z28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179 к указанному приказу изложить в следующей редакции:</w:t>
      </w:r>
    </w:p>
    <w:bookmarkStart w:name="z28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180 к указанному приказу изложить в следующей редакции:</w:t>
      </w:r>
    </w:p>
    <w:bookmarkStart w:name="z28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181 к указанному приказу изложить в следующей редакции:</w:t>
      </w:r>
    </w:p>
    <w:bookmarkStart w:name="z28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182 к указанному приказу изложить в следующей редакции:</w:t>
      </w:r>
    </w:p>
    <w:bookmarkStart w:name="z28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183 к указанному приказу изложить в следующей редакции:</w:t>
      </w:r>
    </w:p>
    <w:bookmarkStart w:name="z29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184 к указанному приказу изложить в следующей редакции:</w:t>
      </w:r>
    </w:p>
    <w:bookmarkStart w:name="z29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185 к указанному приказу изложить в следующей редакции:</w:t>
      </w:r>
    </w:p>
    <w:bookmarkStart w:name="z29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186 к указанному приказу изложить в следующей редакции:</w:t>
      </w:r>
    </w:p>
    <w:bookmarkStart w:name="z29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187 к указанному приказу изложить в следующей редакции:</w:t>
      </w:r>
    </w:p>
    <w:bookmarkStart w:name="z29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188 к указанному приказу изложить в следующей редакции:</w:t>
      </w:r>
    </w:p>
    <w:bookmarkStart w:name="z30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189 к указанному приказу изложить в следующей редакции:</w:t>
      </w:r>
    </w:p>
    <w:bookmarkStart w:name="z30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190 к указанному приказу изложить в следующей редакции:</w:t>
      </w:r>
    </w:p>
    <w:bookmarkStart w:name="z30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191 к указанному приказу изложить в следующей редакции:</w:t>
      </w:r>
    </w:p>
    <w:bookmarkStart w:name="z30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192 к указанному приказу изложить в следующей редакции:</w:t>
      </w:r>
    </w:p>
    <w:bookmarkStart w:name="z30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193 к указанному приказу изложить в следующей редакции:</w:t>
      </w:r>
    </w:p>
    <w:bookmarkStart w:name="z31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194 к указанному приказу изложить в следующей редакции:</w:t>
      </w:r>
    </w:p>
    <w:bookmarkStart w:name="z31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195 к указанному приказу изложить в следующей редакции:</w:t>
      </w:r>
    </w:p>
    <w:bookmarkStart w:name="z31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196 к указанному приказу изложить в следующей редакции:</w:t>
      </w:r>
    </w:p>
    <w:bookmarkStart w:name="z31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197 к указанному приказу изложить в следующей редакции:</w:t>
      </w:r>
    </w:p>
    <w:bookmarkStart w:name="z31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198 к указанному приказу изложить в следующей редакции:</w:t>
      </w:r>
    </w:p>
    <w:bookmarkStart w:name="z32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199 к указанному приказу изложить в следующей редакции:</w:t>
      </w:r>
    </w:p>
    <w:bookmarkStart w:name="z32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200 к указанному приказу изложить в следующей редакции:</w:t>
      </w:r>
    </w:p>
    <w:bookmarkStart w:name="z32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201 к указанному приказу изложить в следующей редакции:</w:t>
      </w:r>
    </w:p>
    <w:bookmarkStart w:name="z32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202 к указанному приказу изложить в следующей редакции:</w:t>
      </w:r>
    </w:p>
    <w:bookmarkStart w:name="z32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203 к указанному приказу изложить в следующей редакции:</w:t>
      </w:r>
    </w:p>
    <w:bookmarkStart w:name="z33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204 к указанному приказу изложить в следующей редакции:</w:t>
      </w:r>
    </w:p>
    <w:bookmarkStart w:name="z33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205 к указанному приказу изложить в следующей редакции:</w:t>
      </w:r>
    </w:p>
    <w:bookmarkStart w:name="z33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206 к указанному приказу изложить в следующей редакции:</w:t>
      </w:r>
    </w:p>
    <w:bookmarkStart w:name="z33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207 к указанному приказу изложить в следующей редакции:</w:t>
      </w:r>
    </w:p>
    <w:bookmarkStart w:name="z33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208 к указанному приказу изложить в следующей редакции:</w:t>
      </w:r>
    </w:p>
    <w:bookmarkStart w:name="z34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209 к указанному приказу изложить в следующей редакции:</w:t>
      </w:r>
    </w:p>
    <w:bookmarkStart w:name="z34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210 к указанному приказу изложить в следующей редакции:</w:t>
      </w:r>
    </w:p>
    <w:bookmarkStart w:name="z34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211 к указанному приказу изложить в следующей редакции:</w:t>
      </w:r>
    </w:p>
    <w:bookmarkStart w:name="z34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212 к указанному приказу изложить в следующей редакции:</w:t>
      </w:r>
    </w:p>
    <w:bookmarkStart w:name="z34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213 к указанному приказу изложить в следующей редакции:</w:t>
      </w:r>
    </w:p>
    <w:bookmarkStart w:name="z35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214 к указанному приказу изложить в следующей редакции:</w:t>
      </w:r>
    </w:p>
    <w:bookmarkStart w:name="z35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215 к указанному приказу изложить в следующей редакции:</w:t>
      </w:r>
    </w:p>
    <w:bookmarkStart w:name="z35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Отдела назначается на должность и освобождается от должности начальником Департамента по согласованию с Министерством.";</w:t>
      </w:r>
    </w:p>
    <w:bookmarkEnd w:id="176"/>
    <w:bookmarkStart w:name="z35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политики Министерства по чрезвычайным ситуациям Республики Казахстан в установленном законодательством порядке обеспечить:</w:t>
      </w:r>
    </w:p>
    <w:bookmarkEnd w:id="177"/>
    <w:bookmarkStart w:name="z35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178"/>
    <w:bookmarkStart w:name="z35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Казахстан.</w:t>
      </w:r>
    </w:p>
    <w:bookmarkEnd w:id="179"/>
    <w:bookmarkStart w:name="z35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80"/>
    <w:bookmarkStart w:name="z36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