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e030" w14:textId="680e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оснащения профессиональных аварийно-спасательных служб и обеспечения кинологических служб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6 сентября 2021 года № 429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70-25)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гражданской защите"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профессиональных аварийно-спасательных служб и обеспечения кинологических служб.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тылового обеспечения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по чрезвычайным ситуациям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по чрезвычайным ситуациям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сентября 2021 года № 429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оснащения профессиональных аварийно-спасательных служб и обеспечения кинологических служб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 Оснащение подразделений государственной противопожарной службы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1.1 Оснащение транспортными средствами основного, специального и вспомогательного назначения для специализированных пожарных частей (отрядов), пожарных частей и пожарных постов по тушению крупных пожаров и ведению аварийно-спасательных работ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5427"/>
        <w:gridCol w:w="513"/>
        <w:gridCol w:w="1591"/>
        <w:gridCol w:w="1667"/>
        <w:gridCol w:w="1667"/>
        <w:gridCol w:w="700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техники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часть, отряд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СПЧ, СО) (ед.)</w:t>
            </w:r>
          </w:p>
          <w:bookmarkEnd w:id="11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часть (далее – ПЧ) (ед.)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пост (далее – ПП) (ед.)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*Пожарная автоцистерна с механической лестницей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Аварийно-спасательный автомобиль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Пожарный автомобиль связи и освещения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*Автолестница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*Автоколенчатый подъемник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*Автомобиль быстрого реагирования (первой помощи)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*Автомобиль газового тушения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(не более 2 единицы на гарнизон)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*Автомобиль порошкового тушения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(не более 2 единиц на гарнизон)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пожарный многофункциональный многоцелевой ( газо-водяного (пароводяного)) тушения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единицы на гарнизоны где имеются нефтяные и газовые месторождения и заводы по переработке нефти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*Автомобиль воздушно-пенного (комбинированного) тушения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газодымозащитной службы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единицы на гарнизон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*Автомобиль рукавный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Пожарная насосная станция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штабной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единицы на гарнизон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легковой оперативный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Бульдозер гусеничный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Погрузчик фронтальный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 с тралом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единицы на гарнизон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Экскаватор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Автокран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Автомобиль-цистерна для питьевой воды (прицеп)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Грузовой автомобиль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Микроавтобус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Автобус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Авто-топливозаправщик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ед.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</w:t>
            </w:r>
          </w:p>
          <w:bookmarkEnd w:id="1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Передвижная авторемонтная мастерская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</w:t>
            </w:r>
          </w:p>
          <w:bookmarkEnd w:id="1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Автоприцеп двухосный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(не более 3 единиц на гарнизон)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Мотопомпа прицепная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Мотопомпа переносная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Автомобиль (прицеп) дымоудаления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Автомобиль с кузовом универсальным, герметичным (КУНГ)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*Транспорт повышенной проходимости комбинированный многоцелевой (на базе БМП, БТР, ДТ – 10 ПА, ГТ-ТБ или МТ-ЛБ - и других колесных и гусеничных машин), с транспортным прицепом типа трал)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(не более 3 ед. на гарнизон)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Катер с транспортным прицепом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*Моторная лодка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Полевая кухня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Вездеход - болотоход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*Снегоход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*Автопеноподъемник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Многоцелевой пожарно-спасательный автомобиль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гарнизон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Автомобиль насосно-рукавный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*Пожарная машина на гусеничном ходу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ед.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</w:t>
            </w:r>
          </w:p>
          <w:bookmarkEnd w:id="1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*Автотранспорт повышенной проходимости с автономным пассажирским салоном (вахтовка)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мотоцикл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ед. на города республиканского значения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**Роботозированная пожарная платформа (робототехника)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ед. на гарнизон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1.2 Оснащение транспортными средствами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столицы, испытательных пожарных лабораторий, пресс-службы, дежурной службы пожаротушения, рукавной базы по обслуживанию и ремонту пожарных рукавов, базы газодымозащитной службы, службы технического обслуживания пожарных частей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4354"/>
        <w:gridCol w:w="1990"/>
        <w:gridCol w:w="675"/>
        <w:gridCol w:w="3242"/>
        <w:gridCol w:w="1176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подразделений, область распространения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автотехники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"Служба пожаротушения и аварийно-спасательных работ" Департаментов по чрезвычайным ситуациям областей, городов республиканского значения и столицы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оперативный легковой автомобиль 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1 управление, отдел, отделение и группу)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Испытательная пожарная лаборатория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- передвижная пожарно-техническая лаборатория 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Пресс-служба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агитационный автобус (микроавтобус)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служба пожаротушения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оперативно-служебный автомобиль со специальной окраской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штабной автомобиль со специальной окраской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Рукавная база по обслуживанию и ремонту пожарных рукавов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по обслуживанию и доставке пожарных рукавов со специальной окраской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газодымозащитной службы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ГДЗС 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технического обслуживания пожарных частей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легковой автомобиль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малотоннажный автомобиль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лаборатория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технической службы 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*авто-топливозаправщик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*электрокар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автомобиль контейнеровоз (портал)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двухосный прицеп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одноосный прицеп (роспуск)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сварочный агрегат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*Данная норма указывает на виды транспортных средств, которыми могут оснащаться структурные подразделения. Специализированные пожарные части, пожарные части и пожарные посты оснащаются определенным видом техники с учҰтом оперативной обстановки в гарнизоне, а также особенностей географического расположения и выполняемых работ по ликвидации чрезвычайных ситуации, присущие данному региону. Норма потребности рассчитывается исходя из наличия машиномест в гаражных помещениях, пожарных частей или постов, включая отдельно стоящие здания и сооружения, предназначенной для хранения резервной техники.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**Данная норма указывает на оснащение гарнизонов где сосредоточены объекты по добыче, переработке и хранению нефтепродуктов, не является обязательной в отношении подразделении где отсутствуют нефтяные месторождения.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Пожарные автолестницы и автоподъемники, вводятся в расчет в пожарных подразделениях, которые обслуживают территорию с наличием зданий высотой 4 этажа и более.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Пожарные мотоциклы (квадроциклы) вводятся в расчет в пожарных подразделениях, которые обслуживают города с населением 1 млн. человек и выше.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При недостаточной численности водительского состава легковые автомобили могут быть использованы в установленном порядке без штатных водителей. Грузовые и специальные автомобили могут закрепляться за одним водителем, но не более двух.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Пожарные автомобили основного, специального и вспомогательного назначения оснащаются пожарно-техническим вооружением, оборудованием и инвентарем в соотвествии с приложением к Норме №1 Оснащение подразделений государсвенной противопожарной службы.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нормах 1.1; 1.2 предусмаривается максимальная годовая норма пробега, для легковых автомобилей – не более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не более 30 000 км.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1.3 Обеспечение специальной техникой оперативно-спасательных отрядов, в том числе инструментами и материалами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3262"/>
        <w:gridCol w:w="769"/>
        <w:gridCol w:w="2621"/>
        <w:gridCol w:w="2832"/>
        <w:gridCol w:w="1409"/>
      </w:tblGrid>
      <w:tr>
        <w:trPr>
          <w:trHeight w:val="30" w:hRule="atLeast"/>
        </w:trPr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техники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отряд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спасателей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радиационной, химической, биологической разведки повышенной проходимости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кинологической службы повышенной проходимости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(до 4 кинологического расчета)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оперативно-спасательный повышенной проходимости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сопровождения повышенной проходимости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аварийно-спасательный повышенной проходимости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оперативно-спасательный многофункциональный повышенной проходимости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повышенной проходимости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спасателей)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 комплектом водолазного оборудования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10 водолазов)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Снегоход с прицепом для транспортировки*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спасателей)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 на воздушной подушке с прицепом для транспортировки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каждое отдельно дислоцирующееся спасательное подразделение)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Вездеход-болотоход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повышенной проходимости бортовой, тэнтованый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катер, с трейлером для транспортировки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металлическая моторная (с румпельным или дистанционным управлением) с трейлером для транспортировки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надувная с трансовой доской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 спасательный надувной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Подвесные лодочные моторы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Водолазный бот, с трейлером для транспортировки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Гидроцикл с прицепом для транспортировки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спасателей)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 плавучие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 станция с автономным приводом на колесном ходу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Командно-штабная машина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Электропитающая станция на базе автомобиля повышенной проходимости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Квадроцикл с прицепом для транспортировки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спасателей)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Роботизированная дистанционно управляемая платформа для проведения аварийно-спасательных работ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климатические условия, Департаментам по чрезвычайным ситуациям Атырауской, Мангистауской и Туркестанской областей количество снегохода с прицепом для транспортировки допускается сократить до 1 ед. вне зависимости от количество штатной структуры.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1.4 Обеспечение пожарно-техническим вооружением, оборудованием, инструментами, снаряжением и инвентарем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1.4.1 Обеспечение оборудованием и инвентарем мастерской (поста) технического обслуживания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4940"/>
        <w:gridCol w:w="912"/>
        <w:gridCol w:w="912"/>
        <w:gridCol w:w="3867"/>
      </w:tblGrid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слесарный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инструмента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автомобильных запасных частей и эксплуатационных материалов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Тиски параллельные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Выпрямитель для зарядки аккумуляторов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Манометр образцового типа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замера давления в шинах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Электролампа переносная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паяльная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Паяльник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заточный настольный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Ножовка слесарная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ключей гаечных торцевых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ключей гаечных накидных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съемников для ремонта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(При отсутствии в гарнизоне части технической службы)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Pукоятка динамометрическая для торцовых ключей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Кувалда малая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Молотки слесарные разные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Зубила слесарные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Кернер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Выколотки медные, диаметр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Пассатижи малые без кусачек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Пассатижи большие без кусачек, газовые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Плоскогубцы комбинированные с кусачками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Клещи-кусачки (острогубцы)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Тиски ручные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Отвертки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Шаберы трехгранные разные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Бородки слесарные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ручные для резки металла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чистки напильников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Сверла, комплект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Метчики ручные для метрической и дюймовой резьбы правые и левые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Плашки круглые (лерки) для метрической и дюймовой резьбы (правые и левые)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Клуппы для круглых плашек (леркодержатели)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Воротки для метчиков раздвижные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Ножовка столярная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Топор плотницкий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стальной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Линейка масштабная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Штангенциркуль с нутромером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Резьбомеры для метрических и дюймовых резьб, компл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Щупы пластинчатые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ручной для накачки шин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Солидолонагнетатель ручной (рычажный)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Солидолонагнетатель ручной (штоковый)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Пневматический краскораспылитель (краскопульт)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Вулканизационная электроплита для ремонта автокамер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Кисти малярные разные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Щетка-сметка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-35 С - +65 С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Измерительная линейка для проверки и регулировки схождения передних колес автомобиля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Компрессометр для карбюраторных двигателей автомобилей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Компрессометр для дизельных двигателей автомобилей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Стетоскоп для прослушивания работы двигателей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Люфтомер для проверки свободного хода рулевого колеса автомобиля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стеклянная мерная для замера уровня электролита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 для замера плотности электролита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 для замера охлаждающей жидкости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Нагрузочная вилка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вулканизации покрышек и камер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стационарный гаражного типа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Выпрямитель тока для зарядки аккумуляторов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электросварочный аппарат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1.4.2 Обеспечение отделов технического обслуживания пожарных частей оборудованием и инвентарем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6934"/>
        <w:gridCol w:w="963"/>
        <w:gridCol w:w="964"/>
        <w:gridCol w:w="1676"/>
      </w:tblGrid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Токарно-винторезный станок, высота центра 175 мм, 1000 мм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Токарно-винторезный станок, высота центра 275 мм, 1500 мм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Универсально-фрезерный станок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Поперечно-строгальный станок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Сверлильный станок диаметром сверления до 25 мм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Сверлильный станок диаметром сверления до 18 мм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сверлильный станок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Кругло-шлифовальный станок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Плоскошлифовальный (углошлифовальный) станок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Алмазно-расточный станок для расточки цилиндров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шлифовки фасок клапанов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Универсально-заточный станок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Точильный станок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отрезной с ножовочной пилой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Суппортно-шлифовальный прибор к токарному станку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доводки стенок цилиндров двигателей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чистки и проверки свечей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поршня с шатуном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Пробойник гидравлический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углов схождения и наклона передних колес автомобиля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приспособлений и инструментов для шероховки клапанных гнезд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 для электролита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нагрузочная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Контрольно-испытательный стенд для электрооборудования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Автоподъемник 2-х стоечный, электрогидравлический грузоподъемностью 4 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Автоподъемник 4-х стоечный, электрогидравлический грузоподъемностью 4 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развала схождения колес электронный для легковых автомобилей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балансировки колес для легковых автомобилей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вулканизации покрышек и камер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шиномонтажный для легковых автомобилей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испытания бензонасосов и карбюраторов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универсальный для ремонта двигателей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ремонта радиаторов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с ручным насосом и манометром для гидравлического испытания блоков двигателей и пожарных насосов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Выпрямитель тока для зарядки аккумуляторов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ремонта переднего и заднего моста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холодной и горячей обкатки двигателей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Сварочный аппарат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ацетиленовый переносной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гидравлический 20-40 тонный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рычажный верстанный 3-5 тонный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 передвижной гаражного типа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 дорожный гидравлический 6-12 тонный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 ручная или электроприводная (тельфер) 1-1,5 т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стационарный гаражного типа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кузнечный электропневматический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гидравлический 2 плунжерный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полировальная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автошинный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Электропечь муфельная для термических работ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Съемники для автомобилей (комплект на каждую марку)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перевозки агрегатов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слесарный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правочная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проверочная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очистки и диагностики топливных систем автомобиля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 звуковая ванна для чистки форсунок инжекторных двигателей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слива отработанного масла с агрегатов автомобиля (вакуумный экстрактор)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1.4.3 Обеспечение пожарно-техническим вооружением оборудованием, инвентарем базы и контрольного поста газодымозащитной службы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4187"/>
        <w:gridCol w:w="793"/>
        <w:gridCol w:w="4070"/>
        <w:gridCol w:w="2287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Стеллаж-шкаф для хранения дыхательных аппаратов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(1 стеллаж на одну смену)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Стеллаж-шкаф для хранения запасных воздушных баллонов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проверки дыхательных аппаратов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канцелярский для оформления и хранения документов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Сушильное устройство для средств индивидуальной защиты органов дыхания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тестирования масок и дыхательных аппаратов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инструмента для обслуживания дыхательных аппаратов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 эмалированная с водопроводным краном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измерения температуры воздуха в| помещении базы (поста)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Плакаты с описанием средств защиты органов дыхания (далее – СИЗОД), принципа работы их отдельных узлов и проведения ТО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на один аппарат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на один аппарат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4-х часового защитного действия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(для специализированных частей или отрядов)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звено ГДЗС находящееся на суточном боевом дежурстве и один резервный)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Датчики движения (сигнализаторы) для газодымозащитников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газодымозащитника находящегося на суточном боевом дежурстве и 20% резерва)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панель за работой газодымозащитников в непригодной для дыхания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звено ГДЗС находящееся на суточном боевом дежурстве и один резервный)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Стеллаж-шкаф для хранения противогазов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Стеллаж-шкаф для хранения запасных кислородных баллонов и регенеративных патронов (картриджей поглотителя СО2)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проверки противогазов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 (в комплекте с маской (капюшон) для спасаемого)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каждого газодымозащитника и 20% резерва)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стационарный (один резервный) для аппаратов на сжатом воздухе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(для базы ГДЗС)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мобильный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(для базы ГДЗС)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мобильный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(для поста ГДЗС)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гидравлического испытания воздушных баллонов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(для базы ГДЗС)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высокого давления для дыхательных аппаратов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каждого газодымозащитника и 20% резерва)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(списываются если не прошли испытания)</w:t>
            </w:r>
          </w:p>
        </w:tc>
      </w:tr>
    </w:tbl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1.4.4 Обеспечение рукавами, оборудованием, инструментом и инвентарем рукавных баз (постов)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3683"/>
        <w:gridCol w:w="928"/>
        <w:gridCol w:w="2134"/>
        <w:gridCol w:w="4226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Напорные пожарные рукава (на каждый пожарный автомобиль, укомплектованный рукавами)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кратный резерв</w:t>
            </w:r>
          </w:p>
        </w:tc>
        <w:tc>
          <w:tcPr>
            <w:tcW w:w="4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Списываются если не прошли испытания в сроки и по методике, установленной заводом-изготовителем и инструкции по эксплуатации пожарных рукавов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Всасывающие (напорно-всасывающие) пожарные рукава (на каждый пожарный автомобиль, укомплектованный рукавами)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резервный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для навязки (обработки) пожарных рукавов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перекатки пожарных рукавов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Рукавомоечная машина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 (установка) для испытания и талькирования пожарных рукавов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Верстак слесарный с тисками на 1 рабочее место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 для отмочки и оттаивания рукавов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сушки рукавов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ремонта пожарных рукавов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настольно-сверлильный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вулканизации стационарный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Компрессор стационарный с рабочим давлением до 25 атм.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 электрическая (таль многофункциональная)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нарезки рукавов на соединительные головки диаметром 150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рукавный универсальный, на 1 агрегат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перевозки рукавов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для поддержания постоянной температуры и влажности в складах хранения пожарных рукавов, на каждый склад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Устанавливаются заводом-изготовителем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Термометр, на каждый склад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влажности воздуха, на каждый склад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Стеллажи для хранения рукавов, шт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рукавов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слесарного инструмента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Ножовка по металлу ручная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Сверла разные диаметром 1-12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канцелярские, на одного рукавного мастера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по металлу ручные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сапожный, на одного рукавного мастера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 прямое, на одного рукавного мастера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Шило-крючок, на одного рукавного мастера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Головки соединительные 70х50, на один агрегат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80х50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80х70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Ремонтно-эксплуатационные материалы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оцинкованная диам. 1,6 мм, на один рукав в год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оцинкованная диам. 1,8-2 мм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масляная для навязки рукавов на соединительные головки, на один рукав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для маркировки рукавов, на один рукав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Растворитель, на 100 заплаток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 для ремонта рукавов, на 100 заплаток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Ремонтный материал для заплаток (клеевая резина, кожа, хлориновая ткань), на заплату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Нитка капроновая диаметром 0,8 мм, на один разрыв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Тальк, кг, на один рукав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Кисть для маркировки рукавов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Щетка стальная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рукавной базы в гарнизоне противопожарной службы, в каждом подразделении создается двукратный резерв напорных пожарных рукавов, а также резервный комплект всасывающих и напорно-всасывающих рукавов на каждый пожарный автомобиль, укомплектованный рукавами.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1.4.5 Обеспечение оборудованием, инструментами и материалами оперативно-спасательных отрядов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1"/>
        <w:gridCol w:w="3006"/>
        <w:gridCol w:w="1126"/>
        <w:gridCol w:w="4147"/>
        <w:gridCol w:w="1960"/>
      </w:tblGrid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  <w:bookmarkEnd w:id="35"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оборудования (на 10 спасателей)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Инженерное оборудование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нагревательные приборы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Электроподогреватель для запуска двигателя в холодное время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подзарядки аккумуляторов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каждое отдельно дислоцирующееся спасательное подразделение)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в комплекте с кабелями и системой освещения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для зарядки баллонов воздухом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Электроперфоратор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Электроотбойник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Углошлифовальная машинка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гидравлический высокого давления для гидравлического инструмента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 гидравлическим шлангом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Челюстной расширитель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Челюстной комбирезак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Челюстный резак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цилиндр силовой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Дискорез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сжатого воздуха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Бензопила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 троссовая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 аккумуляторный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цилиндр силовой (аккумуляторный)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Дверной гидравлический домкрат (цилиндр)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Минирезак гидравлический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стекол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Опорные клинья и блоки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заделки течей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спасателей)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герметизации резервуаров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спасателей)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Сварочный аппарат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 механические, гидравлические (разной грузоподъемности)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тросов, арматур и электрокабеля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механические, гидравлические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Подъемные подушки высокого давления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Подъемные подушки низкого давления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с рукавами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Водяной насос электрический со шлангами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тепловентилятор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пневматический (безискровой)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Болтарез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цепная для резки бетона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Электропила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пневматический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Электродрель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Электролобзик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Шуруповерт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удленитель электрическая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специального назначения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акустический для поиска людей в завалах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Поисковый патрон с видео и аудио системой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Автономный прибор ночного поиска и обнаружения с цифровым дальномером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обнаружения людей в лавинах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металлических деталей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спасателей)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пневматический мат (батут)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спасателей)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 вертолета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ремонта и эксплуатации техники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фрезерный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отряд)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токарно-винторезный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отряд)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столярный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отряд)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слесарный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отряд)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маятниковая пила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отряд)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стационарный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отряд)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сверлильный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отряд)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нождачно-образивный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отряд)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отряд)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Шиномонтажное оборудование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отряд)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Шанцевые инструменты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Грабли садовые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Ножовка по металлу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Ножовка по дереву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Топор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Гвоздодер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Кувалда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1.4.6 Обеспечение снаряжением, в том числе инструментами и материалами оперативно-спасательных отрядов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3981"/>
        <w:gridCol w:w="452"/>
        <w:gridCol w:w="452"/>
        <w:gridCol w:w="5"/>
        <w:gridCol w:w="1098"/>
        <w:gridCol w:w="1110"/>
        <w:gridCol w:w="2282"/>
        <w:gridCol w:w="1232"/>
      </w:tblGrid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спасателя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альпинистское снаряжение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альпинистский страховочный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Спусковые устройства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"блок-зажим"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 кулачковый перегиб"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спасателя с пострадавшим "Каталка"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страховочная система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Самостраховочные усы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поясная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скальный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скальные (вертикальные, горизонтальные, швеллер, короб, лепесток)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Лесенка альпинистская, веревочная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Закладные устройства, стопор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Закладное раздвижное устройство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Ледоруб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Ледовый молоток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ледовые (ледобур)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Лавинный шнур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Лавинная лопата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"Кошки" альпинистские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солнцезащитные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"Жюмар"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"Кроль"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Теплоизоляционная пленка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телескопические трекинговые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газоанализатор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регулирования скорости спуска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транспортный для одинарной веревки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транспортный для двойной веревки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фиксации одинарной и двойной веревки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ножной для подъема по веревке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наручные с высотомером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 альпинистская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для водных и подводных работ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отряд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 спасателя имеющего допуск к водолазным работам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Водолазный дыхательный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сухого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 подводный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Водолазный нож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водолазный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Герметичный кофр для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водника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мокрого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Водолазные утяжеленные 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пояс с грузами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Нагрудный груз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конец, 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компенсатор плавучести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 водолазное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водолазная полнолицевая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полулицевая с трубкой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Вентилируемое водолазное снаряжение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шланговая связка 100м (шланг сигнал)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компрессор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гидравлических шлангов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перфоратор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отбойник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гайковерт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гидравлическая цепная пила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Барокамера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 водолазные неопреновые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водолазные неопреновые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для дыхательного аппарата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Эхолот глубинный сканер (Эхолокатор)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подводной сварки-резки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Весла дюралюминиевые разборные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Маркировочный буй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 трезубый "Кошка"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подводная система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подводного освещения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специальных инструментов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Помпа для подачи воздуха водолазу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Глубиномер водолазный (до 80 метров)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 очистки воздуха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 водолазная станция (дуплексная) с кабелем, длинной до 100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Подводные, автономные фонари на аккумуляторах с зарядным устройством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4 водолаза)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водолазной гидроакустической беспроводной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подводные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 глубины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Канаты разные (сигнальные, ходовые и спусковые концы)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Водолазные груза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воздушные газоанализаторы с набором индикаторных трубок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Контрольные водолазные манометры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Водолазная аптечка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4 водолаза)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Аварийная воздушная система (аварийного воздухоснабжения для водолазов и пострадавших в затопленных отсеках)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теле-видеосистема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Жилеты спасательные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каждего спасателя)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Такелажные скобы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лебедка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Высоконапорный насос (гидромонитор)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Шланги напорные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Круги спасательные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Концы "Александрова"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Рейки водомерные (ледомерные) переносные для рек и озер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Тралы с кошками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механические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 ледовы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станция гидроакустической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приемопередатчик гидроакустической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приемник гидроакустической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Жилет для психолога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химической защиты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 спасателя прошедшего курсы по радиацинно-химической подготовке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комплект от высокотоксичных химических веществ Тип - А, Тип - 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Очки защитные, герметические для работы с агрессивными жидкостями и веществами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кислородный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фильтрующей одежды хлопчатобумажный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Воздуходувный фильтрующий противогаз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Фильтрующий самоспасатель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прибор контроля воздуха на взрывоопасность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Измеритель-сигнализатор поисковый, для определения радиационного излучения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химических веществ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Тренировочный костюм химической защиты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определения герметичности химических костюмов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специальных средств для проведения дегазации и дезинфекции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химической разведки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радиоактивной разведки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Дегазационная кабина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отряд)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Лыжное и горнолыжное снаряжение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спасателей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 креплением в комплекте с лыжными ботинками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лыжный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лыжные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лыжные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трекинговые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лыжная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Снегоступы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Спасательное снаряжение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основная динамическая, статическая диаметром 10 - 11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вспомогательная диаметром 6-8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Тросовые петли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Карабины альпинистские страховочные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скальные (вертикальные, горизонтальные, швеллер, короб, лепесток)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ледовые (ледобур)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шлямбурные разных модификаций диаметром 8-12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Пробойники шлямбурные разных модификаций диаметром 8-12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Роликовые перегибы разных модификаций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Блок-тормоз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двойной роликовый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одинарный роликовый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Оттяжка страховочная с карабинами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штурмовая разборная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Волокуша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эвакуации пострадавшего (косынка, эвакуатор)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лавинный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 веревочная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"Жюмар", "Кроль"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Стопорное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Крюконога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Айсфифи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страховки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спуска по веревке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блок для передвижения по веревке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зажимом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накопитель (разноска карабинная)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веревочная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Тренога с лебедкой для вытаскивания пострадавших из люков, трещин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базовый с комплектом аккумуляторов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(на отряд)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налобный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ручной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дозиметр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шлем (гермошлем) спасателя с встроенным освещением и видео радиофицированный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жизнеобеспечения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Посудо-кухонный инвентарь и 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Быстровозводимый пневмомодуль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Кровать-раскладушка походная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плита 2 комфорная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Горелка малогабаритная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установки полевая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(на отряд)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походная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отряд)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и стулья походные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оборудования, снаряжения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Ангары сборно-разборные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(на отряд)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газовый для освещения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газовые походные с защитой от ветра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Котелки походные (2,3,5 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баллон емкостью 40 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Термос, 2 литра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горелка, индивидуальная в комплекте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 для газовой горелки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очистки воды в комплекте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</w:tbl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1.4.7 Обеспечение экипировкой оперативно-спасательных отрядов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9"/>
        <w:gridCol w:w="5589"/>
        <w:gridCol w:w="1005"/>
        <w:gridCol w:w="2119"/>
        <w:gridCol w:w="1748"/>
      </w:tblGrid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человека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 (год)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Обмундирование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 рукавом хлопчатобумажная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 рукавом хлопчатобумажная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летняя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зимняя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рабочий хлопчатобумажный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утепленный, ветрозащитный (высотный-зимний)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парадная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Штормовая ветрозащитная одежда (куртка, брюки-самосбросы)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рабочий хлопчатобумажный (рабочий)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зимний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летний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летний (кепка)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нательное, х/б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 летние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 зимние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утепленные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защитные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нательное, шерстяное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шерстяные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рабочие брезентовые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рабочие шерстяные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пуховые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шерстяной с высоким воротом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ветрозащитная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пуховой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спортивный, тренировочный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пуховая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шерстяной полувер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 белье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 рукавом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(шапка шерстяная, шапка ушанка)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форменные, черные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кожаные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х/б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летние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зимние (утепленные)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демисезонные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Унты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спортивная шерстяная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Сандали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Полусапожки кожаные утепленные черного цвета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обмундирование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Наколенники и налокотники амортизационные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резиновые, медицинские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разгрузочный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Накомарник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полиуретановый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(t -10 -30)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(t -+5 -5)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водонепроницаемая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мешок для бивуачного снаряжения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Фляжка для воды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Гермобаул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малогабаритный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экспедиционный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медицинская индивидуальная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 изолирующий с панорамной маской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Легкий защитный костюм типа "Л-1"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трекинговые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высокогорные, пластиковые с вкладышем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скальные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трекинковые, повышенной прочности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высотные под кошки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горные, полэртэкс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горные усиленные для страховки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диэлектрические латексные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для работы на льду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Цельный водонепроницаемый комбинезон с капюшоном и ботами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№ 1.5 Обеспечение средствами связи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№ 1.5.1 Обеспечение средствами связи руководящего состава, аппарата управления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4919"/>
        <w:gridCol w:w="660"/>
        <w:gridCol w:w="965"/>
        <w:gridCol w:w="1512"/>
        <w:gridCol w:w="1396"/>
        <w:gridCol w:w="1903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 и техники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Управления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штатную ед.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 автомобиль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много-экранная система (интерактивная доска, усилитель мощности, колонки, лоток для маркеров, подставка, програмное обеспечение (далее – ПО) для интерактивной презентации)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функционирования серверного помещения (система кондиционирования-по размеру площади серверного помещения, бесперебойного электроснабжения)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 (активное сетевое оборудование, патчпанели, патчкорды, оптокросс, сетевая розетка) количество расчитывается в зависимости от личного состава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(ноутбук)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 (на руководителя учреждения)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 (процессор, монитор, клавиатура, мышь, акустическая система, сетевой фильтр)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электронного документооборота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видеоконференцсвязи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терминал видеоконференцсвязи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охранного видеонаблюдения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и управления доступом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информационной безопасности, мониторинга и управления сети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 стена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ед. на сотрудника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Мультимедиапроектор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мультимедиапроектора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А3 цветной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А3 ч/б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А4 ч/б, (руководящему составу всех звеньев)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конференц. система с обеспечением видео сопровождения и синхронного перевода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учреждение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цветной формат А0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звукоусиления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персонального компьютера (на рабочую станцию)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(или до прекращения поддержки производителем)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Сервера (на рабочую станцию Сервера)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(или до прекращения поддержки производителем)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Антивирусное ПО (на рабочую станцию)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(или до прекращения поддержки производителем)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геоинформационная система (далее - ГИС) (на рабочую станцию)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офисных программ (на рабочую станцию)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терминалы (станции)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мобильный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а\м оперативного назначения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руководство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навигационно-коммуникационного спутникового устройства связи GPS (глобальная система позиционирования) навигатор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все автомобили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коротковолновые (КВ)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мобильная (характеристики устанавливаются технической спецификацией)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автомобиль оперативного назначения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стационарную радиостанцию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ультракоротковолновые (УКВ)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УКВ диапазона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УКВ диапазона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Радиостанция мобильная УКВ диапазона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автомобиль оперативного назначения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Репитер УКВ диапазона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согласно проектно-сметной документации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Групповое зарядное устройство для носимых радиостанций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автомобиль оперативного назначения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автомобильное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автомобильную радиостанцию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Радиорелейные станции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 радиосвязи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радиорелейная станция стационарная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уплотнения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IP телефонии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Мультиплексор потока Е1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телефонные станции ЦАТС (IP-УАТС)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Зарядные устройства и агрегаты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солнечное, компл (на автомобиль оперативного назначения)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руководство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Оконечные абонентские устройства и аппаратура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руководство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АТС (IP)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структурное подразделение согласно штатного расписания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сотрудника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СГУ (свето-громкоговорящее устройство)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автомобиль оперативного назначения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руководство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Микрофонная гарнитура различного исполнения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Коммутируемая линия номера 101 и 112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(одна) на 100 тысяч населения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сети Интернет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доступ к сети Интернет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мобильное устройство</w:t>
            </w:r>
          </w:p>
        </w:tc>
      </w:tr>
    </w:tbl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№ 1.5.2 Обеспечение средствами связи центра оперативного управления силами и средствами, дежурной службы пожаротушения и пожарных подразделений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3690"/>
        <w:gridCol w:w="607"/>
        <w:gridCol w:w="1884"/>
        <w:gridCol w:w="1488"/>
        <w:gridCol w:w="1004"/>
        <w:gridCol w:w="3"/>
        <w:gridCol w:w="1001"/>
        <w:gridCol w:w="1753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 и техники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оперативного управления силами и средствами (далее – ЦОУСС)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служба пожаротушения (далее – ДСПТ)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СО; СПЧПЧ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ОПП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Вычислительная, организационная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 (активное сетевое оборудование, патчпанели, патчкорды, оптокросс, сетевая розетка) количество расчитывается в зависимости от личного состава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(переносной) спутниковый комплекс передачи данных, видеоинформации, развертывания ЛВС и телефонной связи (на автомобиль оперативного назначения)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(ноутбук)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в защищенном корпусе (на автомобиль оперативного назначения)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компьютер, компл на руководителя учреждения)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Программно-аппаратный комплекс автоматизированной обработки вызовов (АРМ диспетчера, рабочая станция, мини-АТС с опциями определения звонков и записи переговоров, системная телефония)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 (Процессор, монитор, клавиатура, мышь, акустическая система, сетевой фильтр)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штатную 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терминал видеоконференцсвязи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охранного видеонаблюдения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информационной безопасности, мониторинга и управления сети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 стена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Мультимедиапроектор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мультимедиапроектора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А3 цветной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А4 ч/б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видеокамера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фотокамера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цветной формат А0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'Система звукоусиления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Сервера (на рабочую станцию Сервера)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(или до прекращения поддержки производителем)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ПК (на рабочую станцию)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(или до прекращения поддержки производителем)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Антивирусное ПО (на рабочую станцию)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(с ежегодным обновлениемлицензионного ключа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информационной безопасности (на рабочую станцию)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(или до прекращения поддержки производителем)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офисных программ (на рабочую станцию)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рабочую станцию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(или до прекращения обслуживания производителем)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стационарный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стационарная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мобильная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носимая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стационарную радиостанцию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УКВ радиостанция стационарная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количеством радиосетей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УКВ радиостанция мобильная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основной, специальный, вспомогательный и оперативно - служебный автомобиль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Видеорегистратор автомобильный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основной, специальный, вспомогательный и оперативно - служебный автомобиль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Видеорегистратор индивидуальный носимый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штатную единицу личного состава боевого расчета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УКВ радиостанция носимая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штатную единицу личного состава боевого расчета, включая резерв 25%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Радиоудленитель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уплотнения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IP телефонии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автомобильная техника связи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Командно-штабная машина (КШМ), включающая все виды связи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оповещения населения - звукоусилительная станция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и агрегаты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солнечное (на а\м оперативного назначения)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мощностью до 100 кВт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мощностью до 10 кВт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Оконечные абонентские устройства и аппаратура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местного оповещения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Записывающее устройство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(IP)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караул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приема звонков и сообщений на номер 101 и 112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записи телефонных, радио переговоров и хранения архива переговоров большой емкости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сети Интернет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доступ к сети Интернет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мобильное устройство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сети GSM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СГУ (свето-громкоговорящее устройство)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автомобиль оперативного назначения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№ 1.5.3 Обеспечение средствами связи оперативно-спасательных отрядов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4308"/>
        <w:gridCol w:w="412"/>
        <w:gridCol w:w="1330"/>
        <w:gridCol w:w="638"/>
        <w:gridCol w:w="222"/>
        <w:gridCol w:w="856"/>
        <w:gridCol w:w="297"/>
        <w:gridCol w:w="393"/>
        <w:gridCol w:w="18"/>
        <w:gridCol w:w="1665"/>
        <w:gridCol w:w="20"/>
        <w:gridCol w:w="1501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отряд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штатную единицу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 (дежурная)-диспетчерская служба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Служба, подразделение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единица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мобильная диапазона УКВ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каждый автомобиль и плавательное средство оперативного назначения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диапазона УКВ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диапазона УКВ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 на каждую штатную должность оперативного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Репитер диапазона УКВ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до 1 000 Вт стационарная диапазона КВ (с функцией передачи данных)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до 1 000 Вт мобильная диапазона КВ (с функцией передачи данных)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диапазона КВ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Учрежденческая автоматическая телефонная система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(цифровой IP)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 на каждую штатную единицу административного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расширения цифрового телефонного аппарата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телефонный аппарат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Мультиплексор потока Е1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Микрофонная гарнитура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станционарый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мобильный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каждый автомобиль оперативного назначения и плавательное средство оперативного назначения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рабочее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рабочее место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Дисковая подсистема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(ноутбук)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ноутбук в защищенном корпусе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 (активное сетевое оборудование, патчпанели, патчкорды, волоконно-оптические линии связи (далее - ВОЛС), оптокросс, сетевая розетка) количество рассчитывается в зависимости от личного состава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Мультимедиапроектор в комплекте с экраном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видеонаблюдения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и управления доступом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видеоконференцсвязи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терминал видеоконференцсвязи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информационной безопасности, мониторинга и управления сети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(шлюз, маршрутизатор)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широкополосного радиодоступа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много-экранная система (интерактивная доска, усилитель мощности, колонки, лоток для маркеров, подставка, ПО для интерактивной презентации)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техника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Видеопроекционная система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А3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А4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каждую штатную единицу административного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 А3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звукового оповещения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цветной формат А0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фотокамера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видеокамера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персонального компьютера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(или до прекращения поддержки производителем)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Сервера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(или до прекращения поддержки производителем)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Антивирусное Программное обеспечение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 и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(или до прекращения поддержки производителем)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Геоинформационной системы (далее - ГИС)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автоматизированное рабочее место ГИС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(или до прекращения поддержки производителем)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Системы управления базами данных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пользователя базы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(или до прекращения поддержки производителем)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информационной безопасности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 и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(или до прекращения поддержки производителем)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офисных программ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(или до прекращения поддержки производителем)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автомобильная техника связи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Командно-штабная машина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оповещения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Электропитающая станция на базе автомобиля повышенной проходимости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энергообеспечение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питания на солнечной батарее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Групповое зарядное устройство для носимых радиостанций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(Дизель-генераторные установки)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 более 5 кВА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оборудование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местного оповещения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 удлинитель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станция гидроакустической связи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приемопередатчик гидроакустической связи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приемник гидроакустической связи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Сигнальное устройство контроля двигательной активности спасателя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Навигатор GPS (глобальная система позиционирования)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 топлива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записи телефонных и радио переговоров, хранения архива переговоров большой емкости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функционирования серверного помещения (система кондиционирования-по размеру площади серверного помещения)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Сигнально-громкоговорящее устройство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сети Интернет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доступ к сети Интернет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мобильное устройство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трекер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1.6 Обеспечение оперативного резерва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1.6.1 Обеспечение оперативного резерва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487"/>
        <w:gridCol w:w="590"/>
        <w:gridCol w:w="5333"/>
        <w:gridCol w:w="803"/>
        <w:gridCol w:w="3371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Палатки и надувные модули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личного состава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Отопительные системы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на каждую палатку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Спальные мешки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личного состава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Осветительные приборы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комплект на одну палатку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- 3 шт, разъем штепсельный - 5 шт, кабель 50 м.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отрядах и частях не менее двух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приготовления и приема пищи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 50 человек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кухня, передвижная холодильная установка, шкафы для хранения продуктов, посудный инвентарь, столы, скамейки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питьевой и хозяйственной воды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л на 100 человек питьевой воды и 1000 л на 100 человек хозяйственной воды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медицинский компл.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на пожарную часть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отрядах и частях вводится два комплекта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Походная мебель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личного состава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Кровати, табуретки, шкафы металлические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постельного белья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личного состава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питания на 14 суток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паек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личного состава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горюче-смазочных материалов (бензин, дизельное топливо)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л на каждый штатный автомобиль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1.6.2 Обеспечение мебелью, инвентарем и оборудованием служебных помещений подразделений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7"/>
        <w:gridCol w:w="2809"/>
        <w:gridCol w:w="1091"/>
        <w:gridCol w:w="1092"/>
        <w:gridCol w:w="1694"/>
        <w:gridCol w:w="3617"/>
      </w:tblGrid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  <w:bookmarkEnd w:id="45"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(лет)</w:t>
            </w:r>
          </w:p>
          <w:bookmarkEnd w:id="46"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начальника специализированного отряда, специализированной пожарной части, пожарной части, поста, руководителя оперативно-спасательного отряда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письменный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приставной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полумягкие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 тип №1 (малый)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оконные (жалюзи)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окон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Бытовой кондиционер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рабочее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Книжный шкаф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заместителя специализированного отряда, специализированной пожарной части, пожарной части, поста, руководителя оперативно-спасательного отряда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письменный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полумягкие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шкаф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 тип №1 (малый)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оконные (жалюзи)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окон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Бытовой кондиционер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начальника караула, отдельного поста, руководителя спасательного подразделения (отделения)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письменный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шкаф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полумягкие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Кровать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 тип №1 (малый)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Шкафчик для аптечки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платяной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оконные (жалюзи)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окон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Аптечка с термометром медицинским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Бытовой кондиционер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управления силами и средствами (комната диспетчера)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канцелярский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сотрудника дежурной смены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Кровать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 наружный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оконные (жалюзи)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окон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Бытовой кондиционер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Электрогенератор автономный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дежурного караула (смены)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(одно или двухъярусная)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50% личного состава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индивидуальный для одежды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сотрудника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Бытовой кондиционер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оконные (жалюзи)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окон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канцелярский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Диван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 библиотечный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 для музыкальных инструментов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Столик под телевизор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Шторы оконные (жалюзи)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окон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класс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двух местный классного типа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место на каждого сотрудника дежурной смены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преподавателя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для преподавателя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 классная настенная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Стенды наглядных пособий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доска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Бытовой кондиционер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Пректор с экраном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Полки или стеллажи для спецодежды дежурного наряда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 место на каждого сотрудника дежурной смены 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Зеркала заднего вида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место стоянки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сушки одежды с электрическим подогревом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 комнатный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Табло погодных условий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умывания, чистки обуви и одежды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для полотенец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Урна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полотенце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Общежитие коечное (спальные комнаты)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одинарная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проживающего в общежитии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каждую комнату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 для одежды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каждую комнату 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оконные (жалюзи)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окон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и снаряжение на посту у фасада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 порошковый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Плащ брезентовый с капюшоном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Электрический фонарь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Электрокамин (обогреватель)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числу кроватей приобретаются матрацы, стулья (жесткие) или табуретки.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Подушки и одеяла приобретаются по числу лиц в дежурном карауле, а наволочки к ним по числу несущих сменную службу.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Простыни приобретаются из расчета 2 шт. на каждого несущего смену.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1.7 Обеспечение подразделений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 ангарами, теплодымокамерами, учебно-тренировочными комплексами и тренажерами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3500"/>
        <w:gridCol w:w="1188"/>
        <w:gridCol w:w="1188"/>
        <w:gridCol w:w="2065"/>
        <w:gridCol w:w="2841"/>
      </w:tblGrid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  <w:bookmarkEnd w:id="5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Ангар утепленный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СПЧ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Огневой полигон для тактической и психологической подготовки пожарных и спасателей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область, город республиканского значения и стлицы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Теплодымокамера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 областного и районного значения</w:t>
            </w:r>
          </w:p>
        </w:tc>
      </w:tr>
    </w:tbl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1.8 Обеспечение подразделений кинологических служб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1.8.1 Обеспечение кинологических служб служебными собаками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8"/>
        <w:gridCol w:w="1943"/>
        <w:gridCol w:w="2484"/>
        <w:gridCol w:w="2484"/>
        <w:gridCol w:w="3381"/>
      </w:tblGrid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кинолога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Служебная собака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1.8.2 Обеспечение специальным кинологическим оборудованием и снаряжением, в том числе материалами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5850"/>
        <w:gridCol w:w="966"/>
        <w:gridCol w:w="2366"/>
        <w:gridCol w:w="1315"/>
      </w:tblGrid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одну собаку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1 снаряжение, инвентарь, оборудование и средства для содержания поисковых собак (на одну собаку)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строевой из тесьмы 2,5-3 м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Цепь поводковая (1,5-2 метра)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из тесьмы (кожаный)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Намордник кожаный (металлический)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Фурминатор или колтунорез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обработки щерсти собак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Расческа для обработки шерсти собак, метал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для обрезки когтей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Рукавицы для работы с собакой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с нержавеющей миской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Скребок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для уборки снега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Грабли садовые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Тачка строительная для вывоза мусора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Будка деревянная разборная, утепленная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Веник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Теплоизолирующий коврик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Попона/комбинезон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кинолога дрессировщика (летний)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кинолога дрессировщика (зимний)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до 300 кг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Сумка для лакомства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 или солома тюкованное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один вольер)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для собак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1л (на 1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Дезинфекционные средства обработки вольеров и будок типа делеголь, (креолин, лизол, формалин)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вольер)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2 снаряжение и оборудование для подготовки и применения поисковых собак (на одну собаку)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Шлейка из тесьмы или кожанная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Удлиненный поводок (5-10 м)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Парфос (строгий) ошейник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(световой) ошейник для обозначения собаки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Флажок для обозначения пострадавшего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собак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емкостью 1,5-2 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транспортировки снаряжения и корма или рюкзак емкостью 90 л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( на подразделе-ние)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(защита лап)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Собаковязь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Страховочная система собаки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Брендзель (аппортировочный предмет для обозначения пострадавшего)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пособий по кинологии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подразделение)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жилет для собак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трекер с навигатором и видеокамерой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3 для содержания в питомнике щенков (на одного щенка)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кожаный облегченный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строевой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Гребень металлический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Кормушка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Электрообогреватель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подразделение)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4 ветеринарное обеспечение (на подразделение)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Электроплитка бытовая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противоклещевой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Сумка-укладка ветеринарного врача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Сумка-саквояж медицинский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медикаментов и медицинских инструментов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смотровой ветеринарный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операционный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Ультрафиолетовая лампа бактерицидная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малый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электронные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комплексная, 5-ти валентная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бешенства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лептоспироза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кожных заболеваний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 для животных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Стерилизатор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назначения, медицинские инструменты на подразделение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стерильные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нестерильные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2,5 м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2,5мл.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5 мл.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10 мл.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резиновый, шт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(3-х слойные)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(на подразделение)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опиодные анальгетики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Кетонал, ампл.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Анальгин, ампл.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2%, ампл.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Новокаин, ампл.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лекарственные средства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Превикокс 276мг., 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Норокарп 50мг. 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Травматин 100мл.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Хондартрон 100 мл.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Травма-гель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Немисил, порошок, уп.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Противоаллергические лекарственные средства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Димедрол, амп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Супрастин, амп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 и другие субстанции, употребляемые при отравлениях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уголь, 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Диактоэдрический смектин, порошок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Антигельминтные и противопаразитарные лекарственные средства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Брованол плюс, табл.№ 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Дронтал плюс, табл.№ 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Мильбемакс, табл.,уп.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Бравекто 1000 мг, 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 тик 625 мг., капли № 3.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Стронгхолд 12%,240 мг., капли № 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Пиростоп 20мл.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Бабезан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и противомикробные средства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Линкомицин, ампл.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 500 мг.,табл.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Аугметин 500 мг., 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Чеми спрей 150 мл., фл.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Террамицин спрей 150мл.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 йод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 50мл.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лекарственные средства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Нистатин, 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Противовирусные лекарственные средства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Риботан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Циклоферон, ампл.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Анандин , ампл..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Интерферон, ампл.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Гормональные лекарственные средства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ампл.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Дексаметозон, ампл.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Кинолог, ампл.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влияющие на кровь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Актиферин, 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Ферум лек, сироп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Сердечнососудистые лекарственные средства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Сульфакомфокаин, ампл.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Пирацетам, ампл.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Милдронат, ампл.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Дерматологические лекарственные средства (для местного применения)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Ям 90 гр.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 мазь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Кубатол спрей, 150 мл.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Алезан мазь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 мазь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цистит, капли.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пищеварения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Лиарсин 10 мл.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 20 мл.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Ветом, порошок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Д-нол, табл..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Фестал, 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 форте, 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Эссенциале, ампл.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средства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Гамавит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Мексидол-вет 5% р-р/ин.5 мл.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Иммунофан, амп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Катозал 10%, 100мл.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применяемые при заболеваниях органов слуха и зрения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Неодекс, капли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 гель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Левомицитиновые капли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Кандибиотик, капли.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Софрадекс, капли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дыхания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Бромгексин, сироп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Лазолван, сироп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Растворы, применяемые для коррекции нарушений водного, электролитного и кислотно-основного баланса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Регидрон, порошок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Физиологический раствор 9%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5%, ампл.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и минеральные вещества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 100мл.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Тривит 100 мл.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Канвит Хондро, 500 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"Бреверс" 8 в 1 с пивными дрожжами и чесноком, 260 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"Кальциди" 8в1, 500 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 "Глюкогекстрон", 500 табл.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5 для приготовления корма служебным собакам (на подразделение)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 с крышкой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алюминиевая с крышкой 10 л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(кастрюля) с крышкой 6 л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пищевых отходов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на 12 л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 из нержавеющей стали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 металлическая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разделки продуктов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 алюминиевый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вынимания мяса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кухонный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Колода для рубки мяса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поварской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поварской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промышленный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продуктов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посуды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двухкомфорочная газовая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хранения используемых кормов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1 собаку)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1.8.3 Рацион суточного кормления служебных собак полнорационными сухими и консервированными кормами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1435"/>
        <w:gridCol w:w="1100"/>
        <w:gridCol w:w="1435"/>
        <w:gridCol w:w="1435"/>
        <w:gridCol w:w="1100"/>
        <w:gridCol w:w="1435"/>
        <w:gridCol w:w="1436"/>
        <w:gridCol w:w="1102"/>
      </w:tblGrid>
      <w:tr>
        <w:trPr>
          <w:trHeight w:val="30" w:hRule="atLeast"/>
        </w:trPr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собаки, кг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суточного потребления корма,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Учения, испытания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 спасательные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животные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25-30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1.8.4 Рацион суточного кормления служебных собак кинологической службы спасательных формирований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9"/>
        <w:gridCol w:w="2825"/>
        <w:gridCol w:w="2921"/>
        <w:gridCol w:w="4545"/>
      </w:tblGrid>
      <w:tr>
        <w:trPr>
          <w:trHeight w:val="30" w:hRule="atLeast"/>
        </w:trPr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собаку в сутки, гр.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собаки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 до четырехмесячного возраста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Крупа (овсяная, ячневая, пшено)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40-300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Мясо второй категории или конина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20-200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Мясные субпродукты второй категории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40-500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Жиры животные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Молоко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150-500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Картофель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Овощи (разные)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Соль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3-10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Витамины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Мел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1.8.5 Дополнительный рацион питания для собак кинологической службы в зависимости от категорий и условий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5607"/>
        <w:gridCol w:w="1541"/>
        <w:gridCol w:w="1650"/>
        <w:gridCol w:w="1542"/>
        <w:gridCol w:w="1221"/>
      </w:tblGrid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категории собак или условий выдачи дополнительных продуктов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второй категории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второй категории (могут выдаваться вместо мяса)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Племенные собаки в питомниках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больных собак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мл.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щенных сук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кормящих сук (до отъема щенков)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мл.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всех собак в зоне высокогорья (свыше 2500-3000 м), на поисково-спасательных работах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гр. </w:t>
            </w:r>
          </w:p>
        </w:tc>
      </w:tr>
    </w:tbl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больных собак по заключению специалистов ветеринарной службы разрешается выдавать вместо 200 граммов крупы овсяной или пшена такое же количество риса.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Щенкам до четырехмесячного возраста с равномерным ежедневным увеличением выдавать: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крупу овсяную, пшено - с трехнедельного возраста, начиная с 40 граммов;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мясо второй категории или конина - с месячного возраста, начиная с 20 граммов, а мясные субпродукты второй категории, начиная с 40 граммов;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молоко с двухнедельного возраста, начиная с 150 граммов;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транспортировки при нахождении в пути более 12 часов разрешается вместо продуктов, предусмотренных данной нормой, выдавать 700 граммов хлеба из смеси ржаной обдирной и пшеничной муки 1 сорта и 2 банки мясорастительных консервов расфасовкой по 350 граммов на одну собаку в сутки. В случаях, когда представление собакам горячей пищи по данной норме невозможно, выдавать 600 граммов хлеба из смеси ржаной обдирной и пшеничной муки 1 сорта и 4 банки мясорастительных консервов расфасовкой по 340 граммов на одну собаку в сутки;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подстилку выдавать для взрослой собаки 800 граммов и для щенков 400 граммов соломы в сутки;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холодное время года (при переходе на зимний режим) вводится увеличивающий коэффициент 1,6.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 Оснащение подразделений государственного учреждения "Республиканский оперативно-спасательный отряд"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2.1 Обеспечение специальной техникой, в том числе инструментами и материалами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3690"/>
        <w:gridCol w:w="870"/>
        <w:gridCol w:w="1350"/>
        <w:gridCol w:w="3204"/>
        <w:gridCol w:w="1594"/>
      </w:tblGrid>
      <w:tr>
        <w:trPr>
          <w:trHeight w:val="30" w:hRule="atLeast"/>
        </w:trPr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техники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отряд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спасателей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радиационной, химической, биологической разведки повышенной проходимости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кинологической службы повышенной проходимости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(до 4 кинологического расчета)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оперативно-спасательный повышенной проходимости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сопровождения повышенной проходимости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аварийно-спасательный повышенной проходимости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оперативно-спасательный многофункциональный повышенной проходимости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спасателей)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повышенной проходимости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спасателей)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 комплектом водолазного оборудования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10 водолазов)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Снегоход с прицепом для транспортировки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спасателей)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 на воздушной подушке с прицепом для транспортировки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Вездеход-болотоход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повышенной проходимости бортовой, тэнтованый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катер, с трейлером для транспортировки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металлическая моторная (с румпельным или дистанционным управлением) с трейлером для транспортировки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надувная 6-местная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надувная 8-местная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надувная 10-30 местная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 спасательный надувной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Гребные лодки (шлюбки)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Подвесные лодочные моторы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Водолазный бот, с трейлером для транспортировки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Гидроцикл с прицепом для транспортировки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спасателей)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 амфибийное на аэротяге (аэробот)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 плавучие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Автотопливозаправщик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АЗС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 станция с автономным приводом на колесном ходу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Командно-штабная машина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Электропитающая станция на базе автомобиля повышенной проходимости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Квадроцикл с прицепом для транспортировки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спасателей)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Роботизированная дистанционно управляемая платформа для проведения аварийно-спасательных работ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2.2 Обеспечение оборудованием, инструментами и материалами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2931"/>
        <w:gridCol w:w="1404"/>
        <w:gridCol w:w="4044"/>
        <w:gridCol w:w="1911"/>
      </w:tblGrid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оборудования (на 10 спасателей)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Инженерное оборудование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нагревательные приборы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Электроподогреватель для запуска двигателя в холодное время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подзарядки аккумуляторов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отряд)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в комплекте с кабелями и системой освещения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для зарядки баллонов воздухом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Электроперфоратор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Электроотбойник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Углошлифовальная машинка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гидравлический высокого давления для гидравлического инструмента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 гидравлическим шлангом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расширитель гидравлический с цепями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комбирезак гидравлический с цепями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Челюстный резак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цилиндр силовой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Дискорез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сжатого воздуха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Бензопила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 троссовая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 аккумуляторный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цилиндр силовой (аккумуляторный)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Дверной гидравлический домкрат (цилиндр)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Минирезак гидравлический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стекол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спасателей)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Опорные клинья и блоки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заделки течей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герметизации резервуаров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Сварочный аппарат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 механические, гидравлические (разной грузоподъемности)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тросов, арматур и электрокабеля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механические, гидравлические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Подъемные подушки высокого давления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Подъемные подушки низкого давления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с рукавами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Водяной насос электрический со шлангами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спасателей)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тепловентилятор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пневматический (безискровой)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Болтарез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цепная для резки бетона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Электропила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пневматический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Электродрель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Электролобзик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Шуруповерт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удленитель электрическая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специального назначения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акустический для поиска людей в завалах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Поисковый патрон с видео и аудио системой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Автономный прибор ночного поиска и обнаружения с цифровым дальномером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обнаружения людей в лавинах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металлических деталей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пневматический мат (батут)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отряд)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 вертолета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лазерный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ремонта и эксплуатации техники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фрезерный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отряд)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токарно-винторезный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отряд)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столярный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отряд)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токарный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отряд)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маятниковая пила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отряд)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стационарный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отряд)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сверлильный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отряд)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нождачно-образивный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отряд)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отряд)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Шиномонтажное оборудование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отряд)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Шанцевые инструменты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Грабли садовые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Ножовка по металлу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Ножовка по дереву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Топор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Гвоздодер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2.3 Обеспечение снаряжением, в том числе инструментами и материалами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4"/>
        <w:gridCol w:w="3965"/>
        <w:gridCol w:w="904"/>
        <w:gridCol w:w="2143"/>
        <w:gridCol w:w="2462"/>
        <w:gridCol w:w="1192"/>
      </w:tblGrid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спасателя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альпинистское снаряжение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альпинистский страховочный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Спусковые устройства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"блок-зажим"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 кулачковый перегиб"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спасателя с пострадавшим "Каталка"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страховочная система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Самостраховочные усы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поясная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скальный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скальные (вертикальные, горизонтальные, швеллер, короб, лепесток)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Лесенка альпинистская, веревочная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Закладные устройства, стопор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Закладное раздвижное устройство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Ледоруб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Ледовый молоток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ледовые (ледобур)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Лавинный шнур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Лавинная лопата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"Кошки" альпинистские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солнцезащитные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"Жюмар"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"Кроль"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Теплоизоляционная пленка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телескопические трекинговые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газоанализатор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регулирования скорости спуска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транспортный для одинарной веревки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транспортный для двойной веревки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фиксации одинарной и двойной веревки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ножной для подъема по веревке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наручные с высотомером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альпинистская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для водных и подводных работ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отряд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 спасателя имеющего допуск к водолазным работам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Водолазный дыхательный аппарат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сухого типа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Глубиномер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 подводный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Водолазный нож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водолазный компьютер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Герметичный кофр для оборудования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водника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мокрого типа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Водолазные утяжеленные боты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пояс с грузами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Нагрудный груз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конец, м.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компенсатор плавучести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 водолазное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водолазная полнолицевая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полулицевая с трубкой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Вентилируемое водолазное снаряжение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шланговая связка 100м (шланг сигнал)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компрессор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гидравлических шлангов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перфоратор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отбойник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гайковерт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гидравлическая цепная пила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Барокамера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 водолазные неопреновые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водолазные неопреновые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для дыхательного аппарата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Эхолот глубинный сканер (Эхолокатор)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подводной сварки-резки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Весла дюралюминиевые разборные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Маркировочный буй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 трезубый "Кошка"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подводная система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подводного освещения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специальных инструментов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связь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Помпа для подачи воздуха водолазу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Глубиномер водолазный (до 80 метров)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 очистки воздуха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 водолазная станция (дуплексная) с кабелем, длинной до 100 м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Подводные, автономные фонари на аккумуляторах с зарядным устройством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4 водолаза)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водолазной гидроакустической беспроводной связи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подводные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 глубины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Канаты разные (сигнальные, ходовые и спусковые концы)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Водолазные груза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воздушные газоанализаторы с набором индикаторных трубок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Контрольные водолазные манометры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Водолазная аптечка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4 водолаза)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Аварийная воздушная система (аварийного воздухоснабжения для водолазов и пострадавших в затопленных отсеках)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теле-видеосистема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Жилеты спасательные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каждего спасателя)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Такелажные скобы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лебедка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Высоконапорный насос (гидромонитор)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Шланги напорные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Круги спасательные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Концы "Александрова"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Рейки водомерные (ледомерные) переносные для рек и озер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воды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Тралы с кошками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механические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 ледовы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станция гидроакустической связи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приемопередатчик гидроакустической связи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приемник гидроакустической связи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химической защиты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 спасателя прошедшего курсы по радиацинно-химической подготовке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Защитный комплект от высокотоксичных химических веществ Тип-А, Тип-В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Очки защитные, герметические для работы с агрессивными жидкостями и веществами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кислородный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фильтрующей одежды хлопчатобумажный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Воздуходувный фильтрующий противогаз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Фильтрующий самоспасатель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прибор контроля воздуха на взрывоопасность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Измеритель-сигнализатор поисковый, для определения радиационного излучения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химических веществ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Тренировочный костюм химической защиты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определения герметичности химических костюмов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специальных средств для проведения дегазации и дезинфекции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химической разведки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радиоактивной разведки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Дегазационная кабина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отряд)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Лыжное и горнолыжное снаряжение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10 спасателей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 креплением в комплекте с лыжными ботинками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лыжный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лыжные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лыжные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трекинговые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лыжная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Снегоступы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Спасательное снаряжение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основная динамическая, статическая диаметром 10 - 11 мм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вспомогательная диаметром 6-8 мм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Тросовые петли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Карабины альпинистские страховочные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скальные (вертикальные, горизонтальные, швеллер, короб, лепесток)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ледовые (ледобур)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шлямбурные разных модификаций диаметром 8 мм, диаметром 10 мм, диаметром 12 мм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Пробойники шлямбурные разных модификаций диаметром 8 мм, диаметром 10 мм, диаметром 12 мм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Роликовые перегибы разных модификаций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Блок-тормоз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двойной роликовый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одинарный роликовый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Закладное устройство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Оттяжка страховочная с карабинами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штурмовая разборная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Волокуша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эвакуации пострадавшего (косынка, эвакуатор)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лавинный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 веревочная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Крюконога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Айсфифи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страховки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блок для передвижения по веревке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зажимом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накопитель (разноска карабинная)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веревочная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Тренога с лебедкой для вытаскивания пострадавших из люков, трещин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базовый с комплектом аккумуляторов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налобный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ручной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дозиметр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шлем (гермошлем) спасателя с встроенным освещением и видео радиофицированный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жизнеобеспечения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Посудо-кухонный инвентарь и оборудование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Быстровозводимый пневмомодуль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Кровать-раскладушка походная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плита 2 комфорная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Горелка малогабаритная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установки полевая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походная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и стулья походные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оборудования, снаряжения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Ангары сборно-разборные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газовый для освещения палаток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газовые походные с защитой от ветра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Котелки походные (2,3,5 л.)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баллон емкостью 40 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Термос, 2 литра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горелка, индивидуальная в комплекте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 для газовой горелки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очистки воды в комплекте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</w:tbl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2.4 Обеспечение экипировкой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9"/>
        <w:gridCol w:w="5589"/>
        <w:gridCol w:w="1005"/>
        <w:gridCol w:w="2119"/>
        <w:gridCol w:w="1748"/>
      </w:tblGrid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человека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 (год)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Обмундирование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 рукавом хлопчатобумажная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 рукавом хлопчатобумажная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летняя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зимняя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рабочий хлопчатобумажный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утепленный, ветрозащитный (высотный-зимний)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парадная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Штормовая ветрозащитная одежда (куртка, брюки-самосбросы)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рабочий хлопчатобумажный (рабочий)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зимний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летний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летний (кепка, берет)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нательное, х/б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 летние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 зимние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утепленные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защитные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нательное, шерстяное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шерстяные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рабочие брезентовые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рабочие шерстяные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пуховые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шерстяной с высоким воротом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ветрозащитная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пуховой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спортивный, тренировочный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пуховая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шерстяной полувер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 белье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 рукавом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(шапка шерстяная, шапка ушанка)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форменные, черные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кожаные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х/б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летние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зимние (утепленные)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демисезонные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Унты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спортивная шерстяная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Сандали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Полусапожки кожаные утепленные черного цвета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обмундирование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Наколенники и налокотники амортизационные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резиновые, медицинские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разгрузочный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Накомарник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полиуретановый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(t -10 -30)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(t -+5 -5)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водонепроницаемая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мешок для бивуачного снаряжения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Фляжка для воды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Гермобаул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малогабаритный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экспедиционный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медицинская индивидуальная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 изолирующий с панорамной маской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Легкий защитный костюм типа "Л-1"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трекинговые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высокогорные, пластиковые с вкладышем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скальные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трекинковые, повышенной прочности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высотные под кошки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горные, полэртэкс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горные усиленные для страховки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диэлектрические латексные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для работы на льду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Цельный водонепроницаемый комбинезон с капюшоном и ботами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№ 2.5 Обеспечение средствами связи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4728"/>
        <w:gridCol w:w="452"/>
        <w:gridCol w:w="1460"/>
        <w:gridCol w:w="351"/>
        <w:gridCol w:w="447"/>
        <w:gridCol w:w="11"/>
        <w:gridCol w:w="943"/>
        <w:gridCol w:w="453"/>
        <w:gridCol w:w="1839"/>
        <w:gridCol w:w="788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отряд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штатную единицу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 (дежурная)-диспетчерская служба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Служба, подразделение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единица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мобильная диапазона УКВ (транкинговая / конвенциональная)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каждый автомобиль и плавательное средство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диапазона УКВ (транкинговая / конвенциональная)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диапазона УКВ (транкинговая /конвенциональная)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 на каждую штатную должность оперативного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Репитер диапазона УКВ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до 1 000 Вт стационарная диапазона КВ (с функцией передачи данных)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до 1 000 Вт мобильная диапазона КВ (с функцией передачи данных)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диапазона 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Учрежденческая автоматическая телефонная система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(цифровой IP)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 на каждую штатную единицу административного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расширения цифрового телефонного аппарата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телефонный аппарат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станционарый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мобильный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каждый автомобиль оперативного назначения и плавательное средство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переносной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каждую штатную единицу административного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Дисковая подсистема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(ноутбук)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ноутбук в защищенном корпусе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 (активное сетевое оборудование, патчпанели, патчкорды, волоконно-оптические линии связи (далее - ВОЛС), оптокросс, сетевая розетка) количество рассчитывается в зависимости от личного состава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Мультимедиапроектор в комплекте с экраном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видеонаблюдения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и управления доступом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видеоконференцсвязи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терминал видеоконференцсвязи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(шлюз, маршрутизатор)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широкополосного радиодоступа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много-экранная система (интерактивная доска, усилитель мощности, колонки, лоток для маркеров, подставка, ПО для интерактивной презентации)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Видеопроекционная система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А3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А4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каждую штатную единицу административного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 А3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звукового оповещения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цветной формат А0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фотокамера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видеокамера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персонального компьютера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Сервера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Антивирусное Программное обеспечение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 и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Геоинформационной системы (далее - ГИС)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автоматизированное рабочее место ГИС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Системы управления базами данных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пользователя базы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информационной безопасности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 и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офисных программ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энергообеспечение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питания на солнечной батарее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Групповое зарядное устройство для носимых радиостанций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(Дизель-генераторные установки)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 более 5 кВА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оборудование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местного оповещения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Сигнальное устройство контроля двигательной активности спасателя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Навигатор GPS (глобальная система позиционирования)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и плавательное средство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мониторинга передвижения автотранспортных и плавательных средств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и плавательное средство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записи телефонных и радио переговоров, хранения архива переговоров большой емкости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функционирования серверного помещения (система кондиционирования-по размеру площади серверного помещения)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сигнально-громкоговорящее устройство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 и плавательное средство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трекер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2.6 Обеспечение препаратами, медицинским инвентарем и оборудованием медицинских пунктов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2916"/>
        <w:gridCol w:w="4183"/>
        <w:gridCol w:w="941"/>
        <w:gridCol w:w="1991"/>
        <w:gridCol w:w="1106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выпуска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 раствор для инъекции 2 мл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аэрозоль38 г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раствор для инъекции 2 мл, 5 мл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в капсулах для внутреннего примененния 100 мг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Кетопрофен 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100мг/2мл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капсулы 50 мг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100 мл 250 мг/5 мл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фл.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Порошок 100 мг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Таблетки в капсулах 25 мг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0,18 % 1 мл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250 мг таблетки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25%,5мл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амп.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4мг/1мл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под язык 0,5 мг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таблетки 25 мг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38 г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оттығы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3% раствор для наружнего применения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 50мл раствор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40мг-2мл Раствор для инъекции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г. таблеткалар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Мазь 3%для наружнего применения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10 мл. 0,25%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нос10мл 0,1%.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Раствор для инъекции 50 мг/мл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Нашатырный спирт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раствор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0,25% 10 г. капли в нос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Шприцы 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Лейкопластыри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комплекты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халаты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(3-х слойные) одноразовые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 медицинские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спасательное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инфузий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сбора медицинских отходов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Емкость-контейнер для сбора острого инструмента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 одноразовый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иммобилизационная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портативный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портативный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портативный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ингалятор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Плитка электрическая (закрытаяспиральная или индукционная)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Сухожаровой шкаф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измерения артериального давления и фонендоскоп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разборный для в/в вливаний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баллон на 10 л для медицинских газов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Эсмарха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для кислорода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– укладка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Алкотестер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атравматические со стерильной нитью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клинками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 стеклянная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хирургический набор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проведения искусственной вентиляции легких – "рот-устройство-рот"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полимерный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ручной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сердечно-легочной реанимации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медикаментов и медицинских инструментов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– вешалка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термометров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напольные, бытовые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каждое окно, материал – для многократной дез.обработки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лекарственных препаратов, подлежащих учету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нормам № 2 "Оснащение подразделений государственного учреждения "Республиканский оперативно-спасательный отряд":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 помещения подразделений государственного учреждения "Республиканский оперативно-спасательный отряд" обеспечиваются мебелью, инвентарем и оборудованием в соответсвии с приложением № 5 к Норме № 2 Оснащение подразделений государственного учреждения "Республиканский оперативно-спасательный отряд".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 Обеспечение подразделений кинологических служб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2.7.1 Обеспечение кинологических служб служебными собаками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8"/>
        <w:gridCol w:w="1943"/>
        <w:gridCol w:w="2484"/>
        <w:gridCol w:w="2484"/>
        <w:gridCol w:w="3381"/>
      </w:tblGrid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кинолога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Служебная собака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2.7.2 Обеспечение специальным кинологическим оборудованием и снаряжением, в том числе материалами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5754"/>
        <w:gridCol w:w="950"/>
        <w:gridCol w:w="2530"/>
        <w:gridCol w:w="1293"/>
      </w:tblGrid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одну собаку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1 снаряжение, инвентарь, оборудование и средства для содержания поисковых собак (на одну собаку)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строевой из тесьмы 2,5-3 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Цепь поводковая (1,5-2 метра)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из тесьмы (кожаный)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Намордник кожаный (металлический)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Фурминатор или колтунорез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обработки щерсти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Расческа для обработки шерсти собак, метал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для обрезки когтей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Рукавицы для работы с собакой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с нержавеющей миской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для уборки снега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Грабли садовые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Тачка строительная для вывоза мусора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Будка деревянная разборная, утепленная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Теплоизолирующий коврик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Попона/комбинезон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кинолога дрессировщика (летний)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кинолога дрессировщика (зимний)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до 300 кг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Сумка для лакомства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 или солома тюкованное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один вольер)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для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1л (на 1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Дезинфекционные средства обработки вольеров и будок типа делеголь, (креолин, лизол, формалин)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вольер)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2 снаряжение и оборудование для подготовки и применения поисковых собак (на одну собаку)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Шлейка из тесьмы или кожанная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Удлиненный поводок (5-10 м)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Парфос (строгий) ошейник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(световой) ошейник для обозначения собаки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Флажок для обозначения пострадавшего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емкостью 1,5-2 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транспортировки снаряжения и корма или рюкзак емкостью 90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( на подразделе-ние)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(защита лап)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Собаковязь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Страховочная система собаки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Брендзель (аппортировочный предмет для обозначения пострадавшего)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пособий по кинологии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жилет для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трекер с навигатором и видеокамерой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3 для содержания в питомнике щенков (на одного щенка)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кожаный облегченный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строевой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Гребень металлический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Кормушка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Электрообогреватель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4 ветеринарное обеспечение (на подразделение)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Электроплитка бытовая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противоклещевой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–укладка ветеринарного врача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Сумка-саквояж медицинский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медикаментов и медицинских инструментов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смотровой ветеринарный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операционный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Ультрафиолетовая лампа бактерицидная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малый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электронные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комплексная, 5-ти валентная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бешенства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лептоспироза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кожных заболеваний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 для животных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Стерилизатор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назначения, медицинские инструменты на подразделение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стерильные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нестерильные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2,5 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2,5мл.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5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10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резиновый, шт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(3-х слойные)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(на подразделение)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опиодные анальгетики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2%,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Превикокс 276мг.,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Норокарп 50мг.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Травматин 100мл.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Хондартрон 100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Травма-гель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Немисил, порошок, уп.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Противоаллергические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Димедрол, амп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Супрастин, амп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 и другие субстанции, употребляемые при отравлениях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Диактоэдрический смектин, порошок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Антигельминтные и противопаразитарные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Брованол плюс, табл.№ 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Дронтал плюс, табл.№ 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Мильбемакс, табл.,уп.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Бравекто 1000 мг,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 тик 625 мг., капли № 3.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Стронгхолд 12%,240 мг., капли № 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Пиростоп 20мл.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Бабезан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и противомикробные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 500 мг.,табл.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Аугметин 500 мг.,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Чеми спрей 150 мл., фл.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Террамицин спрей 150мл.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 йод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 50мл.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Противовирусные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Риботан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Анандин , ампл..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Дексаметозон,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влияющие на кровь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Актиферин,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Ферум лек, сироп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Сердечнососудистые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Сульфакомфокаин,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Дерматологические лекарственные средства (для местного применения)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Ям 90 гр.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 мазь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Кубатол спрей, 150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Алезан мазь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 мазь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цистит, капли.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пищеварения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Лиарсин 10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 20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Ветом, порошок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Д-нол, табл..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 форте,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Гамавит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Мексидол-вет 5% р-р/ин.5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Иммунофан, амп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Катозал 10%, 100мл.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применяемые при заболеваниях органов слуха и зрения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Неодекс, капли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 гель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Левомицитиновые капли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Кандибиотик, капли.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Софрадекс, капли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дыхания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Бромгексин, сироп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Лазолван, сироп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Растворы, применяемые для коррекции нарушений водного, электролитного и кислотно-основного баланса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Регидрон, порошок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Физиологический раствор 9%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5%,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и минеральные вещества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 100мл.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Тривит 100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Канвит Хондро, 500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"Бреверс" 8 в 1 с пивными дрожжами и чесноком, 260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"Кальциди" 8в1, 500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 "Глюкогекстрон", 500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5 для приготовления корма служебным собакам (на подразделение)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 с крышкой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алюминиевая с крышкой 10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(кастрюля) с крышкой 6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пищевых отходов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на 12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 из нержавеющей стали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 металлическая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разделки продуктов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 алюминиевый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вынимания мяса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кухонный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Колода для рубки мяса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поварской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поварской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промышленный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продуктов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посуды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двухкомфорочная газовая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хранения используемых кормов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1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2.7.3 Рацион суточного кормления служебных собак полнорационными сухими и консервированными кормами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1435"/>
        <w:gridCol w:w="1100"/>
        <w:gridCol w:w="1435"/>
        <w:gridCol w:w="1435"/>
        <w:gridCol w:w="1100"/>
        <w:gridCol w:w="1435"/>
        <w:gridCol w:w="1436"/>
        <w:gridCol w:w="1102"/>
      </w:tblGrid>
      <w:tr>
        <w:trPr>
          <w:trHeight w:val="30" w:hRule="atLeast"/>
        </w:trPr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собаки, кг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суточного потребления корма,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Учения, испытания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 спасательные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животные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25-30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2.7.4 Рацион суточного кормления служебных собак кинологической службы спасательных формирований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9"/>
        <w:gridCol w:w="2825"/>
        <w:gridCol w:w="2921"/>
        <w:gridCol w:w="4545"/>
      </w:tblGrid>
      <w:tr>
        <w:trPr>
          <w:trHeight w:val="30" w:hRule="atLeast"/>
        </w:trPr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собаку в сутки, гр.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собаки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 до четырехмесячного возраста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Крупа (овсяная, ячневая, пшено)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40-300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Мясо второй категории или конина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20-200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Мясные субпродукты второй категории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40-500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Жиры животные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Молоко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150-500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Картофель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Овощи (разные)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Соль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3-10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Витамины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Мел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2.7.5 Дополнительный рацион питания для собак кинологической службы в зависимости от категорий и условий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5607"/>
        <w:gridCol w:w="1541"/>
        <w:gridCol w:w="1650"/>
        <w:gridCol w:w="1542"/>
        <w:gridCol w:w="1221"/>
      </w:tblGrid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категории собак или условий выдачи дополнительных продуктов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второй категории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второй категории (могут выдаваться вместо мяса)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Племенные собаки в питомниках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больных собак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мл.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щенных сук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кормящих сук (до отъема щенков)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мл.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всех собак в зоне высокогорья (свыше 2500-3000 м), на поисково-спасательных работах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гр. </w:t>
            </w:r>
          </w:p>
        </w:tc>
      </w:tr>
    </w:tbl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больных собак по заключению специалистов ветеринарной службы разрешается выдавать вместо 200 граммов крупы овсяной или пшена такое же количество риса.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Щенкам до четырехмесячного возраста с равномерным ежедневным увеличением выдавать: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крупу овсяную, пшено - с трехнедельного возраста, начиная с 40 граммов;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мясо второй категории или конина - с месячного возраста, начиная с 20 граммов, а мясные субпродукты второй категории, начиная с 40 граммов;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молоко с двухнедельного возраста, начиная с 150 граммов;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транспортировки при нахождении в пути более 12 часов разрешается вместо продуктов, предусмотренных данной нормой, выдавать 700 граммов хлеба из смеси ржаной обдирной и пшеничной муки 1 сорта и 2 банки мясорастительных консервов расфасовкой по 350 граммов на одну собаку в сутки. В случаях, когда представление собакам горячей пищи по данной норме невозможно, выдавать 600 граммов хлеба из смеси ржаной обдирной и пшеничной муки 1 сорта и 4 банки мясорастительных консервов расфасовкой по 340 граммов на одну собаку в сутки;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подстилку выдавать для взрослой собаки 800 граммов и для щенков 400 граммов соломы в сутки;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холодное время года (при переходе на зимний режим) вводится увеличивающий коэффициент 1,6.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 Оснащение государственного учреждения "Центр медицины катастроф" Министерства по чрезвычайным ситуациям Республики Казахстан и его филиалов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3.1 Обеспечение специальной техникой служб экстренной медицинской и психологической помощи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2875"/>
        <w:gridCol w:w="766"/>
        <w:gridCol w:w="600"/>
        <w:gridCol w:w="2209"/>
        <w:gridCol w:w="3875"/>
        <w:gridCol w:w="1044"/>
      </w:tblGrid>
      <w:tr>
        <w:trPr>
          <w:trHeight w:val="30" w:hRule="atLeast"/>
        </w:trPr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экстренного реагирования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(до 50 коек)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(от 50 до 100 коек и более)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автотехника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Командно-штабная машина повышенной проходимости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автомобиль (легковой)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автомобиль, полноприводный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специальный реанимационный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специальный, рентгенкабинет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на основе кузова – фургона на шасси автомобиля высокой проходимости с прицепом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Стерилизационно-дистилляционная на основе кузова – фургона на шасси автомобиля высокой проходимости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на основе кузова – фургона на шасси автомобиля высокой проходимости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Вездеход-болотоход санитарного назначения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в филиалах с труднодоступными районами (5 ед.)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для перевозки личного состава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Цистерна-водовоз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Фургон - рефрижератор (аптека)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получения питьевой воды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грузовая, бортовая с тентом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 с тентом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телемедицинский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разгрузки/погрузки имущества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Дезинфекционно-душевая установка на шасси автомобиля повышенной проходимости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Автотопливозаправщик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автомобиль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автомобиль (легковой)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Медико-спасательный реанимобиль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ед. на каждый филиал Центра медицины катастроф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Снегоуборочная машина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реанимационно-эвакуационный на высопроходимом шасси для 6-12 пострадавших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для перевозки трупов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комплекс психологической помощи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3.2 Обеспечение оборудованием, в том числе инструментами и материалами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3458"/>
        <w:gridCol w:w="694"/>
        <w:gridCol w:w="543"/>
        <w:gridCol w:w="2001"/>
        <w:gridCol w:w="3512"/>
        <w:gridCol w:w="946"/>
      </w:tblGrid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экстренного реагирования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(до 50 коек)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(от 50 до 100 коек и более)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Инженерное оборудование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кондиционирования воздуха с энергоагрегатами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отопительно-вентиляционные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10 кВт в комплекте с кабелями и системой освещения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5-10 кВт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3-5 кВт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Полевое зарядное устройство для подзарядки аккумуляторов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Холодильные установки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Погружной дренажный насос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портативный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портативный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транспортный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ингалятор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шин транспортных, складных/пневматических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разборный для в/в вливаний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для инфузионных растворов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для медицинских газов (разного объема)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шприцевой (аппарат для дозирования инфузий)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операционный передвижной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хирургических инструментов, большой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Кварцевая лампа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Наркозно-дыхательный аппарат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стационарный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мониторинга состояния пациентов из 6 мониторов и центральной станции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суховоздушный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передвижной цифровой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ультразвукового исследования портативный цифровой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 полуавтоматический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лабораторный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аналитические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с ростомером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с фонендоскопом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центрифуга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цифровая радиологическая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психодиагностический комплекс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биологической обратной связи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прибор транскраниальной электростимуляции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оснащения для класса психологической и психофизиологической диагностики и тренингов биоуправления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прибор для психокоррекции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оснащения для комнаты психологической разгрузки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 на каждый филиал Центра медицины катастроф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Укладка психолога (с канцелярскими принадлежностями)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Тренажер-манекен для отработки навыков сердечно-легочной реанимации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1ед. на каждый филиал Центра медицины катастроф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Манекен-имитатор пациента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1ед. на каждый филиал Центра медицины катастроф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торс взрослого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1ед. на каждый филиал Центра медицины катастроф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реанимационный торс со световым контролем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1ед. на каждый филиал Центра медицины катастроф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универсальный (пневмокаркасный)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шлюзовой (пневмокаркасный)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переходной (пневмокаркасный)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установки и ремонта пневмокаркасных модулей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Противопожарный инвентарь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полевой раскладной в укладочном ящике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раскладной в укладочном ящике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раскладной унифицированный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– табурет раскладной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со спинкой раскладной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 раскладная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Навес каркасный, разборно-сборный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Будка каркасная, разборно-сборная для контрольно - пропускного пункта и сортировочного поста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Шкатулка стальная для сильнодействующих и наркотических медикаментов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– стеллаж раскладной для медикаментов и изделий медицинского назначения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медикаментов и изделий медицинского назначения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операционной сестры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– укладка для анестезиолога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для транспортировки пораженных с механическим подъемником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Подставки под носилки, раскладные низкие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Подставки под носилки, раскладные высокие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размещения пораженных на носилках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унифицированные,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Кассета-контейнер для транспортировки и хранения баллонов с медицинскими газами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госпитальная раскладная, шт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Прикроватная тумбочка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уборки помещений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– каталка со стеллажами для доставки больным готовой пищи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мусора на 10 л. с крышкой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мусора на 0,5 куб. м. с крышкой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Стойка-кронштейн разборно-сборный для размещения обменного фонда носилок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герметичный для хранения зараженной одежды и белья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экспозиционной дезинфекции (замачивания) зараженного инвентаря, обуви и одежды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 металлизированный для трассировки и ограничения территории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Кюветы металлические для обработки обуви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Решетки-скребки разборно-сборные для чистки обуви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 установки разборные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Стойки-шесты светоотражающие для натягивания трассировочно-ограничительного троса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Столбы разборные телескопические для электросетей и осветительной арматуры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фонарь портативный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Флагшток телескопический с растяжками, блоками и тросом для крепления, подъема - опускания флага 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Шлагбаум полуавтоматический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Штора – ширма разборно-сборная разгораживающая 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 для хранения материально-технических средств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хранения воды емкостью 500-1000 л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Постельные принадлежности, белье для больных и пострадавших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размещения снаряжения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Сумки для снаряжения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мачта, компл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ед. на филиал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Сигнально-громкоговорящее устройство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каждую спецтехнику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химической защиты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 фильтрующий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радиационного контроля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жизнеобеспечения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40-местная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20-местная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5-местная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Посудо-кухонный инвентарь и оборудование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полевая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Шанцевый инструмент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3.2.1 Оснащение государственного учреждения "Центр медицины катастроф" и его филиалов вычислительной, организационной техникой и программным обеспечением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3909"/>
        <w:gridCol w:w="651"/>
        <w:gridCol w:w="1077"/>
        <w:gridCol w:w="935"/>
        <w:gridCol w:w="1896"/>
        <w:gridCol w:w="793"/>
        <w:gridCol w:w="1361"/>
        <w:gridCol w:w="887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центральный аппарат Центра медицины катастроф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филиал Центра медицины катастроф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отдел (отделение) центрального аппарата/филиала Центра медицины катастроф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 рабочее место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 ед. специального автотранспорта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Вычислительная, организационная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много-экранная система (интерактивная доска, усилитель мощности, колонки, лоток для маркеров, подставка, программное обеспечение для интерактивной презентации.)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функционирования серверного помещения (система кондиционирования - по размеру площади серверного помещения, электроснабжения)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(переносной) спутниковый комплекс передачи данных, видеоинформации, -развертывания локальных вычислительных сетей и телефонной связи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в защищенном корпусе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 (Процессор, монитор, клавиатура, мышь, акустическая система, источник бесперебойного питания, сетевой фильтр)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высокой производительности в комплекте (Процессор, монитор, клавиатура, мышь, акустическая система, сетевой фильтр, источник бесперебойного питания)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терминал видеоконференцсвязи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охранного видеонаблюдения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и управления доступом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техника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Видеостена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формат А4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Мультимедиапроектор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мультимедиапроектора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А3 цветной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сетевой А4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видеокамера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конференц система с обеспечением видеосопровождения и синхронного перевода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фотокамера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цветной формат А0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Офисное приложение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Антивирусное программное обеспечение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Бухгалтерское программное обеспечение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для кадровой службы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терминалы (станции)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станционарый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мобильный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глобальной системы позиционирования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большой и средней мощности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Коротковолновая радиостанция до 1 000 Вт стационарная (цифровая)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Коротковолновая радиостанция до 1 000 Вт носимо-возимая (цифровая)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малой мощности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Транкинговый терминал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цифровая ультракоротковолнового диапазона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автомобильная цифровая ультракоротковолнового диапазона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цифровая ультракоротковолнового диапазона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Репитер цифровой ультракоротковолнового диапазона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с учетом зоны покрытия территории обслуживания учреждения, филиала, трассового пункта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Радиоудлинитель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радиостанция коротковолнового диапазона с функцией передачи данных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автомобильное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уплотнения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Интернет телефонии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автомобильтая техника связи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радиостанция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телефонные станции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телефонная станция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Зарядные устройства и агрегаты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солнечное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аккумуляторов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Оконечные абонентские устройства и аппаратура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местного оповещения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Свето-громкоговорящее устройство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Микрофонная гарнитура различного исполнения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записи телефонных и радиопереговоров и хранение архива переговоров большой емкости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эксплуатационного сопровождения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Распределительная коробка телефонная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Удлинитель электрический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3.3 Медицинские формирования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33"/>
        <w:gridCol w:w="754"/>
        <w:gridCol w:w="755"/>
        <w:gridCol w:w="2782"/>
        <w:gridCol w:w="4884"/>
        <w:gridCol w:w="1313"/>
      </w:tblGrid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экстренного реагирования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(до 50 коек)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(от 50 до 100 коек и более)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Материально-технические средства для оснащения отдельных медицинских формирований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Многопрофильный мобильный госпиталь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Трассовый медико-спасательный пункт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соответствии с Государственной программой развития здравоохранения "Саламатты Қазақстан" на 2011-2015 гг., отраслевыми и другими программами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3.4 Обеспечение трассовых медико-спасательных пунктов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5690"/>
        <w:gridCol w:w="635"/>
        <w:gridCol w:w="3079"/>
        <w:gridCol w:w="1531"/>
      </w:tblGrid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(из расчета на один трассовый медико-спасательный пункт)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(лет)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Медико-спасательный реанимобиль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аппарат искусственной вентиляции легких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Бактерицидный облучатель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холодильник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Отсос электрический (механический)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 с комплектом скарификаторов и тест-полосок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бестеневая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операционно-перевязочный (кровать медицинская)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складные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Укладка экстренной медицинской помощи (кислородный баллон 2 л с редуктором, мешок типа Амбу, изделия медицинского назначения)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Фельдшерский набор (укладка с инструментами, медикаментами и перевязочным материалом)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Тонометр с фонендоскопом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транспортных шин (лестничных)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шин воротниковых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шин вакуумных (пневматических)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 вакуумный (для транспортировки пострадавших при повреждениях позвоночника)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Столик инструментальный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приборный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винтовой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изделий медицинского назначения и лекарственных препаратов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Инфузионная стойка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щит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Огнетушитель, объем 5 л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двухъярусная с рундуком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Тумбы прикроватные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кухонной мебели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варочная панель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раскладной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проигрыватель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персональный в комплекте с принтером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офисный со встроенной тумбой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офисный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портативный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Ультракоротковолновая радиостанция стационарная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Телефон-факс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телефон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Коротковолновая радиостанция стационарная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гражданского диапазона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Дизельный генератор мощностью 10 кВт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Дизельный генератор мощностью 15 кВт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Моющий пылесос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Флагшток телескопический с растяжками, блоками и тросом для крепления, подъема - опускания флага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Шанцевый инструмент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Погружной дренажный насос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радиатор отопления электрический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3.5 Обеспечение лекарственными средствами и изделиями медицинского назначения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422"/>
        <w:gridCol w:w="3609"/>
        <w:gridCol w:w="499"/>
        <w:gridCol w:w="1323"/>
        <w:gridCol w:w="873"/>
        <w:gridCol w:w="1321"/>
        <w:gridCol w:w="6"/>
        <w:gridCol w:w="1327"/>
        <w:gridCol w:w="869"/>
      </w:tblGrid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0"/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(состав многокомпонентных) лекарственных средств</w:t>
            </w:r>
          </w:p>
          <w:bookmarkEnd w:id="101"/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0,5 %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(также применяется как антиаритмическое средство)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 (также применяется как антиагрегант)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мг/2мл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2,5 %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Диоктаэдрический смектит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0,04 %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0,4 %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МЕ/мл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2,5 мг/0,5 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50 мг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Стрептокиназа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1,5 млн. МЕ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12,5 %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для инъекций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(пентакрахмал)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для приготовления пероральных глюкозо- электролитных растворов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27,9 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 0,9%, ампула 5,0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млн ЕД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30 %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70, 90%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2,5%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 раствор амп по 10,0 мл для в\венного введения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1мг/мл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40мг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Верапамила гидрохлорид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мг/2 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мг/3 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1,25мг/мл, амп 1,0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0,2 %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(венталин)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100 мкг/доза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(венталин)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5мг/мл, в небулах для ингаляции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 + Ипратропия гидробромид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50 мкг + 21 мкг/ доза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2,4%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спиртовый 1%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 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130,0 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ЕД/мл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Шприцы 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2;5;10;20 мл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Жане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Лейкопластыри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комплекты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 комплекты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Халаты 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слойные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Гипсовые бинты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латексные медицинские 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 медицинские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спасательное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инфузий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 с атравматической иглой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электрокардиограммы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для медицинского имущества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специальная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вкладыш для ампул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Ранец специальный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мобилизационный матрас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деревянный одноразовый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Сумка-саквояж медицинский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плащевые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продольно-поперечно складные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 с тест полосками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 психрометрический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хирургический набор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Рециркуляторная ультрафиолетовая лампа бактерицидная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трупов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 с набором масок и воздуховодами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противоожоговая повязка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Воротник Шанса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сбора медицинских отходов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Емкость-контейнер для сбора острого инструментария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шин иммобилизационных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электронные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годности</w:t>
            </w:r>
          </w:p>
        </w:tc>
      </w:tr>
    </w:tbl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3.6 Обеспечение экипировкой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5931"/>
        <w:gridCol w:w="1089"/>
        <w:gridCol w:w="1695"/>
        <w:gridCol w:w="1895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человека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носки (год)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Обмундирование: Летняя одежда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полевая (кепи)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на молнии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прямого покроя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шириной 5 см. с застежкой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черного цвета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черного цвета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черного цвета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зимняя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Утепленная куртка на молнии с отстегивающимся капюшоном и меховым воротником (удлиненная - чуть выше колен)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Утепленные брюки прямого покроя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утепленный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шерстяной с закрытой горловиной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Полусапожки хромовые утепленные или ботинки с высокими берцами утепленные черного цвета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шерстяные или кожаные черного цвета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костюм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защитный противохимический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противочумный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зимний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летний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Вкладыш для спального мешка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водонепроницаемая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мешок для специального снаряжения объемом 50 л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налобный с комплектом аккумуляторов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Фляжка металлическая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горелка, индивидуальная в комплекте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 для газовой горелки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Накомарник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для психолога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№ 4 Оснащение государственного учреждения "Казселезащита" и его филиалов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№ 4.1. Обеспечение специальной инженерной, дежурной и вспомогательной техникой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4303"/>
        <w:gridCol w:w="1244"/>
        <w:gridCol w:w="1511"/>
        <w:gridCol w:w="1063"/>
        <w:gridCol w:w="974"/>
        <w:gridCol w:w="1694"/>
      </w:tblGrid>
      <w:tr>
        <w:trPr>
          <w:trHeight w:val="30" w:hRule="atLeast"/>
        </w:trPr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эксплуатационное управление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Эксплуатационно-техническое управление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гусеничный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колесный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- погрузчик колесный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экскаватор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Фронтальный погрузчик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погрузчик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Автогрейдер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с прицепом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Снегоуборочная машина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Вибрационный каток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самосвал грузоподъемностью до 10-25 тонн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Автобетононасос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Автобетоносмеситель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Автокран грузоподъемностью до 40 тонн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манипулятор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гидравлический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высокой проходимости, для перевозки личного состава кунг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бензовоз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водовоз для питьевой воды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высокой проходимости, седельный тягач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 грузовой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Седельный трал грузоподъемности до 40 т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высокой проходимости, легковой для перевозки личного состава (микроавтобус)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на 25-30 мест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 служебный автомобиль высокой проходимости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Снегоход с прицепом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Квадроцикл с прицепом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№ 4.2 Обеспечение оборудованием и инструментами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4430"/>
        <w:gridCol w:w="547"/>
        <w:gridCol w:w="597"/>
        <w:gridCol w:w="1611"/>
        <w:gridCol w:w="2068"/>
        <w:gridCol w:w="597"/>
        <w:gridCol w:w="598"/>
        <w:gridCol w:w="1003"/>
      </w:tblGrid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(эксплуатационно-техническое управление, эксплуатационное управление)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 - эксплуатационные подразделения (отделы, отделения, группы)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Гидрологические посты филиалов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вагон для сезонных гидрологических постов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Резиновая лодка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 для полиэтиленовых труб диаметром до 500 мм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Полиэтиленовые трубы d=300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дизельная до 100 кВт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электростанция 15 кВт в комплекте с кабелями системой освещения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1-7 кВт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тепловентилятор электрический и дизельный 15-25 кВт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 автономным приводом в комплекте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Сварочный агрегат на колесном ходу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сварочный аппарат 220 Вт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Газосварочный аппарат (автоген)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 станция на колесном ходу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Осадкомер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ТМ-8 (срочный)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родниковый (в оправе)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Переносные снегомерные рейки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Снегомер весовой (ВС-43)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Рейка водомерная деревянная стационарная, 2 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Рейка снегомерная стационарная, 2 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1 снегомерный маршрут)</w:t>
            </w:r>
          </w:p>
          <w:bookmarkEnd w:id="10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скорости водного потока (ИСП)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 (комплект)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Теодолит электронный (комплект)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Метеорологическая станция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мобильные системы (противолавинные пневматические пушки)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07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Безотражательный тахеометр с мини призмой и аккумуляторами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лазерный дальномер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GPSGNSS оборудование для определения точных координат объекта и производства топогеодезических работ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  <w:bookmarkEnd w:id="108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№ 4.3 Оснащение вычислительной и организационной техникой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3631"/>
        <w:gridCol w:w="473"/>
        <w:gridCol w:w="2199"/>
        <w:gridCol w:w="1132"/>
        <w:gridCol w:w="517"/>
        <w:gridCol w:w="1789"/>
        <w:gridCol w:w="1000"/>
        <w:gridCol w:w="825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 и техники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центральный аппарат / Филиалы (эксплуатационно-техническое управление, эксплуатационное управление)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штатную единицу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Дежурно-диспетчерская служба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 - эксплуатационные подразделения (отделы, отделения, группы)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единица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много-экранная система (интерактивная доска, усилитель мощности, колонки, лоток для маркеров, подставка, программное обеспечение для интерактивной презентации.)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функционирования серверного помещения (система кондиционирования-по размеру площади серверного помещения, бесперебойного электроснабжения)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 (активное сетевое оборудование, патчпанели, патчкорды, ВОЛС, оптокросс, сетевая розетка) количество рассчитывается в зависимости от личного состава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(переносной) спутниковый комплекс передачи данных, видеоинформации, развертывания ЛВС и телефонной связи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(ноутбук)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в защищенном корпусе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руководителя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 (Процессор, монитор, клавиатура, мышь, акустическая система, ИБП, сетевой фильтр)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компл.исходя из штатной должности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высокой производительности в комплекте (Процессор, монитор, клавиатура, мышь, акустическая система, сетевой фильтр, ИБП)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видеоконференцсвязи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терминал видеоконференцсвязи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охранного видеонаблюдения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и управления доступом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информационной безопасности, мониторинга и управления сети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техника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Видеостена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 А4/ А3 формата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 проектор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мультимедиа проектора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А3 цветной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сетевой А4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видеокамера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фотокамера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цветной формат А0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звукоусиления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ПК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раб. станцию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сервера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раб. станцию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Антивирусное ПО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раб. станцию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раб. станцию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СУБД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раб. станцию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информационной безопасности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раб. станцию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почтовой системы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раб. станцию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офисных программ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раб. станцию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4.4 Оснащение средствами связи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3203"/>
        <w:gridCol w:w="518"/>
        <w:gridCol w:w="2405"/>
        <w:gridCol w:w="1477"/>
        <w:gridCol w:w="565"/>
        <w:gridCol w:w="1189"/>
        <w:gridCol w:w="1238"/>
        <w:gridCol w:w="902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 и техники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Центральный аппарат / Филиалы (эксплуатационно-техническое управление, эксплуатационное управление)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штатную единицу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Дежурно-диспетчерская служба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Сезонный гидропост/снегомерные маршруты/по водным объектам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единица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терминалы (станции)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стационарный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мобильный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руководство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GPS (глобальная система позиционирования) навигатор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большой и средней мощности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до 1 000 Вт стационарная (с функцией передачи данных)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до 1 000 Вт мобильная (с функцией передачи данных)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до 1 000 Вт носимая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количеством стационарных средств радиосвязи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малой мощности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транкинговая станция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с учетом покрытия территории обслуживания учреждения (филиала)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УКВ диапазона (транкинговая/конвенциональная)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мобильная УКВ диапазона (транкинговая/конвенциональная)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УКВ диапазона (транкинговая/конвенциональная)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Репитер УКВ диапазона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с учетом покрытия территории обслуживания филиала (эксплуатационно-техническое управление, эксплуатационное управление)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Радиоудлинитель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широкополосного радиодоступа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Групповое зарядное устройство для носимых радиостанций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автомобильное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количеством автомобильных средств радиосвязи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Радиорелейные станции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радиорелейная станция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удаленных участков (постов)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радиорелейная станция стационарная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уплотнения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IP телефонии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Мультиплексор потока Е1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авто. оперативного назначения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автомобильная техника связи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радиостанция КШМ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телефонные станции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ЦАТС (IP-УАТС)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Зарядные устройства и агрегаты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солнечное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руководство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(ДГУ) мощностью до 100 кВт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удаленных участков (постов)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мощностью до 10 кВт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Оконечные абонентские устройства и аппаратура (телеграфные, телефонные и факсимильные аппаратуры, коммутаторы и концентраторы, техника звукозаписи и ГТС, датчики кодов, аппаратура сверх быстродействия, аппаратура оповещения)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местного оповещения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удаленных участков (постов)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руководство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АТС (IP)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СГУ (свето-громкоговорящее устройство)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 назначения</w:t>
            </w:r>
          </w:p>
          <w:bookmarkEnd w:id="111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Микрофонная гарнитура различного исполнения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автоматического определения номера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записи телефонных и радио переговоров и хранения архива переговоров большой емкости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эксплуатационного сопровождения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Распределительная коробка телефонная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1к-т на кол-во телефонных аппаратов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Распределительный шкаф телефонный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Распределительный ящик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Удлинитель электрический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Ремонтный комплект на средства радиосвязи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количеством УКВ и КВ оборудованием радиосвязи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измерения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(милливольтметр)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 (милливольтметр)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Омметр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ВЧ и НЧ сигнала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Мультиметр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измерения, настройки и ремонта УКВ и КВ радиостанции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4.5 Снаряжение жизнеобеспечения и экипировкой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2"/>
        <w:gridCol w:w="2158"/>
        <w:gridCol w:w="981"/>
        <w:gridCol w:w="1522"/>
        <w:gridCol w:w="2887"/>
        <w:gridCol w:w="1523"/>
        <w:gridCol w:w="1707"/>
      </w:tblGrid>
      <w:tr>
        <w:trPr>
          <w:trHeight w:val="30" w:hRule="atLeast"/>
        </w:trPr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(эксплуатационно-техническое управление, эксплуатационное управление)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штатную единицу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жизнеобеспечения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40-местная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20-местная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10-местная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4-местная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Спальные мешки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полевая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экипировкой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 специальная форменная одежда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специальная форменная одежда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снегоходная экипировка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 (жилеты) плавучести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на одного наблюдателя, на каждого члена аварийно-механизированной бригады, на каждого члена рекогносцировочной группы;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 каждого члена аварийно-механизированной бригады и рекогносцировочной группы.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5. Обеспечение высших учебных заведений Министерства по чрезвычайным ситуациям Республики Казахстан пожарной, специальной и вспомогательной техникой, средствами связи, пожарно-техническим вооружением, аварийно-спасательным вооружением и иным имуществом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4349"/>
        <w:gridCol w:w="716"/>
        <w:gridCol w:w="5026"/>
        <w:gridCol w:w="1027"/>
      </w:tblGrid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техники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техника основного назначения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легкая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средняя или пожарная автоцистерна с механической лестницей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тяжелая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техника специального назначения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Автолестница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газодымозащитной службы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передвижного узла связи и освещения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насосно-рукавный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специального назначения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Аварийно-спасательный автомобиль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штабной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быстрого реагирования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радиационной, химической, биологической разведки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техника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легковой оперативный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оперативный легковой автомобиль на 20 единиц штатной численности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(среднего класса) для перевозки личного состава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повышенной проходимости с автономным пассажирским салоном (вахтовка)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с комплектом навесного оборудования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Самосвал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Автомобиль-цистерна для питьевой воды (прицеп)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Авто-топливозаправщик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прицепная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Плавсредства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спасательная надувная (6-8 местная) с двигателем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Гидроцикл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Спасательная гребная шлюпка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оргтехника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2 единицы штатной численности, 1 единица на 5 единиц численности переменного состава (курсанты, слушатели)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5 единиц штатной численности, 1 единица на 10 единиц численности переменного состава (курсанты, слушатели)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Модем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черно-белый (формат А4)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2 единицы штатной численности, 1 единица на 5 единиц численности переменного состава (курсанты, слушатели)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(формат А4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(формат А3)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 цифровая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1 единицу структурного подразделения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 цифровой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1 единицу структурного подразделения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Видеостена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Мультимедийное оборудование (проектор, штатив для экрана, экран)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1 единицу структурного подразделения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видеоконференцсвязи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Телестудия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цветной демонстрационный (панель)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ремонта оргтехники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Видеорегистратор автомобильный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1 единицу автотранспорта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Веб-камера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Гарнитура накладная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связи, оповещения и навигации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цифровая диапазона ультракоротких волн мобильная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1 единицу автотранспорта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цифровая диапазона ультракоротких волн стационарная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диполь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цифровая диапазона ультракоротких волн носимая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5 единиц штатной численности,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автоматизированной телефонной станции (IP)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на 1 единицу структурного подразделения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Полевой телефонный аппарат с полевым кабелем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Мини-автоматизированная телефонная станция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оповещения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лет 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Сигнально-громкоговорящее устройство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1 единицу автотранспорта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наружного видеонаблюдения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Электроагрегаты, осветительное оборудование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электростанция (2-4кВт)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электростанция силовая (30-60 кВт) с комплектом кабелей и арматурой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осветительного комплекса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Удлинитель электрический 50 м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налобный аккумуляторный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групповой аккумуляторный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электрический индивидуальный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Пожарно-техническое вооружение и спасательное оборудование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гидравлического аварийно-спасательного инструмента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Комплектручного аварийно-спасательного инструмента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пожарная переносная в комплекте со всасывающим рукавом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Бензопила с набором цепей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Электросварочный аппарат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Моторезак с набором дисков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 механическая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Натяжное спасательное полотно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спасательный секционный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Канатно-спусковое спасательное устройство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спасательная (30м) в брезентовом чехле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альпинистский страховочный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Спусковые устройства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"блок-зажим"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 кулачковый перегиб"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спасателя с пострадавшим "Каталка"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инструментальный поясной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страховочная система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Самостраховочные усы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поясная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Боевая одежда пожарного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Термостойкая каска с забралом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топор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пожарный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пожарный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выдвижная трехколенчатая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пожарная штурмовая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Водно-спасательные средства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 спасательный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спасения из ледяной полыньи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 спасательный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спасательный с подголовником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обнаружения пострадавших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Оптико-телевизионная система обнаружения пострадавших под завалами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Автономный прибор для ночного поиска и обнаружения с цифровым дальномером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Акустический прибор обнаружения пострадавших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ночного видения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Оптический эндоскоп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газодымозащитной службы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исправности дыхательного аппарата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для зарядки воздушных баллонов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Теплодымокамера контейнерного типа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защиты кожи и органов дыхания, радиационной и химической разведки и контроля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комплект от высокотоксичных химических веществ Тип–А, Тип-В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защитные, герметические для работы с агрессивными жидкостями и веществами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 изолирующий с панорамной маской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Легкий защитный костюм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"Л-1"</w:t>
            </w:r>
          </w:p>
          <w:bookmarkEnd w:id="117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Воздуходувный фильтрующий противогаз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Фильтрующий самоспасатель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прибор контроля воздуха на взрывоопасность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Измеритель-сигнализатор поисковый, для определения радиационного излучения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химических веществ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Тренировочный костюм химической защиты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жизнеобеспечения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Надувной модуль четырехсекционный в комплекте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Палатка войсковая лагерная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Палатка десятиместная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обеззараживания воды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очистки воды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Посудо-кухонный инвентарь и оборудование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полевая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Кровать-раскладушка походная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плита 2 комфорная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Горелка малогабаритная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и стулья походные (в комплекте)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оборудования, снаряжения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 и оснащение для медицинской части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Противоаллергические лекарственные средства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Сердечно-сосудистые лекарственные средства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влияющие на коагуляцию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 и другие субстанции, употребляемые при отравлениях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Антиоксиданты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Антисептические и дезинфицирующие средства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пищеварения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Ненаркотические анальгетики (НПВС, антипиретики)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дыхания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стимулирующие дыхание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получаемые из крови, плазмозамещающие средства для парентерального питания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и противопаразитарные лекарственные средства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Противосудорожные и противоэпилептические лекарственные средства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лекарственные средства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Седативные и нейролептические лекарственные средства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и другие эндокринные лекарственные средства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средства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и минеральные вещества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применяемые при мигрени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Дерматологические лекарственные средства (для местного применения)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Офтальмологические лекарственные средства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применяемые для коррекции водного, электролитного и кислотно-основонго баланса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препараты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лекарственные средства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влияющие на кровь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назначения, медицинские инструменты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комплекты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халаты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(3-х слойные)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 медицинские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спасательное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инфузий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сбора медицинских отходов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Емкость-контейнер д/сбора острых инструментов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иммобилизационные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 портативный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портативный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исскуственной вентиляции легких портативный в защитном чехле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ингалятор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Плитка электрическая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с фонендоскопом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разборный для внутривенных вливаний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баллон на 10 л. для медицинских газов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Эсмарха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для кислорода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Сумка-укладка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Алкотестер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атравматические со стерильной нитью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клинками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 стеклянная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хирургический набор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Устроиство для проведения искусственного дыхания "Рот -Устроиство-Рот"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полимерный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ручной - мешок Амбу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медицинская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медикаментов и медицинских инструментов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– вешалка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термометров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напольные, бытовые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лекарственных препаратов, подлежащих учету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комнаты психологической диагностики и разгрузки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 с поддержкой МР3 формата и USB – флеш накопителя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– проигрыватель с поддержкой USB-флеш накопителя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Аэратор-озонатор или ионизатор воздуха в помещении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– массажер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Массажное оборудование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лампа ультрафиолетового излучения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психодиагностический комплекс, мобильный вариант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Аппаратно-программный психодиагностический комплекс "Мультипсихометр"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компеклт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 (диван, 2 кресла)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журнальный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на пол или ковровое покрытие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на стену (пейзаж) или фотообои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Аквариум (объем не более 100 л.) и оборудование к нему или искусственный фонтан настольный (напольный)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Релаксационное и психологическое оборудование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Воздушно-пузырьковая труба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Бескаркасная мебель (пуф)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техническое оборудование выявляющее достоверность информации (полиграф)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кресо для обследования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Специализированный чехол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</w:tbl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АЦ – автоцистерна;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– аварийно-спасательный автомобиль;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АГУ – Азотная газификационная установка;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ГДЗС – газодымозащитная служба;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РТ – Разветвление трехходовое;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ЦОУСС – центр оперативного управления силами и средствами;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ДСПТ – дежурная служба пожаротушения;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– специализированный отряд;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СПЧ – специализированая пожарная часть;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ПЧ – пожарная часть;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 – пожарный пост;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 – техническое обслуживание;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БЭМП – бригада экстренной медицинской помощи;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ТМСП – Трассовые медико-спасательные пункты.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Норме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противопожарной службы</w:t>
            </w:r>
          </w:p>
        </w:tc>
      </w:tr>
    </w:tbl>
    <w:bookmarkStart w:name="z14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пожарно-техническим вооружением, оборудованием и инвентарем пожарных автомобилей основного, специального и вспомогательного назначения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3435"/>
        <w:gridCol w:w="680"/>
        <w:gridCol w:w="680"/>
        <w:gridCol w:w="681"/>
        <w:gridCol w:w="323"/>
        <w:gridCol w:w="501"/>
        <w:gridCol w:w="501"/>
        <w:gridCol w:w="860"/>
        <w:gridCol w:w="859"/>
        <w:gridCol w:w="501"/>
        <w:gridCol w:w="501"/>
        <w:gridCol w:w="502"/>
        <w:gridCol w:w="502"/>
        <w:gridCol w:w="502"/>
        <w:gridCol w:w="502"/>
      </w:tblGrid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изделий в основных пожарных автомобилях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легкая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средняя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тяжелая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быстрого реагирования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газового тушения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порошкового тушения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многофункциональный газо-водяного (пароводяного) тушения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воздушно-пенного (комбинированного) тушения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рукавный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насосная станция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насосно-рукавный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Вертолетная техника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Автопеноподъемник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всасывающий, длиной 4 м, диаметром 125 (200) мм,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всасывающий, длиной 4 м, диаметром 75 мм,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напорно-всасывающий,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напорный, длиной 20 м, диаметром 150мм,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напорный, длиной 20 м, диаметром 77мм,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напорный, длиной 20 м, диаметром 66 мм,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напорный, длиной 20 м, диаметром 51 мм,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кислотно-щелочной-1-32-3 длиной, не менее 4 м,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всасывающего рукава СВ-80, с веревкой,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всасывающего рукава СВ-125 (200), с веревкой,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турбинный,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веерный,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Разветвление 3-ходовое РТ-70, РТ-80 (150;200),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Разветвление 4-ходовое,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Водосборник рукавный ВС-125 с заглушками,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переходная (150х150),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соединительная переходная (50х38),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соединительная переходная (70x50),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соединительная переходная (80x50),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соединительная переходная (80x70),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Мостик рукавный,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рукавная,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Рукавный зажим,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Рукавное колено,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 пожарная,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торцевой для открывания гидрантов,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для соединения всасывающих рукавов,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для соединения напорных рукавов,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 для открывания крышек гидрантов,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Гидроэлеватор,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ручной комбинированный универсальный с регулируемым расходом воды d-50,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ручной комбинированный d-70,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воздушно-пенный,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лафетный стационарный,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лафетный переносной,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Ствол-пробойник,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ручной для подачи порошка,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турбинный,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Ствол-лом для углекислотного тушения,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Заземление пожарных стволов (переносное)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комбинированного тушения пожаров с перекрывным устройством (далее –УКТП), производительностью по раствору пенообразователя не менее 2 л/с,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УКТП, производительностью по раствору пенообразователя не менее 5-6 л/с или генератор пены средней кратности (далее – ГПС),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УКТП, производительностью по раствору пенообразователя не менее 30 л/с, шт.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Гребенка для УКТП (ГПС),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Пенообразователь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пеносместитель,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для подачи температурно-активированной воды,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пушка 380В (240кВт),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фен 220В, не менее 1,6 кВт,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водяной,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газового тушения,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для углекислоты емкостью 40 литров,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для кислорода емкостью 40 литров,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для ацетилена емкостью 40 литров или пропановый,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 резиновый, бронированный, ВД, для углекислотной установки,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 кислородный для автогенной установки длиной 50 м,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 ацетиленовый для автогенной установки длиной 50 м,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для автогенной резки стали,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Переходная гайка для заводской зарядки углекислотных баллонов,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насос с электро вакуумной системой,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 (ОП, ОУ)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Переносное устройство пожаротушения с высокоскоростной подачей огнетушащего вещества (ранцевая система):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импульсная или газодинамическая система, компл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модуль пожаротушения, тонкораспыленная струя воды, компл</w:t>
            </w:r>
          </w:p>
          <w:bookmarkEnd w:id="135"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Мачта осветительная с 2 прожекторами, не менее 1 кВт,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Электрогенератор автономный,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Электронасос погружной,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Дымосос автономный,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трехколенная,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штурмовая,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Лестница-палка,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Аварийно-спасательный инструмент, в комплекте: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комбиинструмент,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гидравлическая насосная станция,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-кусачки,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-гидравлический шланг,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-разжим,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гидравлический домкрат,</w:t>
            </w:r>
          </w:p>
          <w:bookmarkEnd w:id="136"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резки арматуры,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с диэлектрической рукояткой,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диэлектрические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 диэлектрические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диэлектрический,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Канатно-спусковое устройство,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пожарная спасательная, длиной 30 м в чехле,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пожарная спасательная, длиной 50 м в чехле,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 направляющим тросом (светящися) и сцепка звена газодымозащитной службы,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защитная одежда пожарных от повышенных тепловых воздействий,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химической защиты,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спасательное (изотермическое),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Полотно огнезащитное (кошма),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электрический индивидуальный,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электрический групповой,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медицинская,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Багор металлический длиной 2,5 метра,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легкий,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тяжелый,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универсальный,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Кувалда кузнечная весом 5 кг,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плотницкий,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 пожарный легкий,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(бензопила) - ножовка по дереву в деревянном футляре,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технического обслуживания автомобиля (комплектуются с учетом описи завода-изготовителя), компл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Буксирный трос,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паяльная,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аварийной остановки,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Колодка противооткатная, шт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 оградительный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немеханизированный инструмент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Автономное устройство порошкогового тушения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Водно-сливное устройство, не менее 5м3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5157"/>
        <w:gridCol w:w="488"/>
        <w:gridCol w:w="571"/>
        <w:gridCol w:w="447"/>
        <w:gridCol w:w="447"/>
        <w:gridCol w:w="447"/>
        <w:gridCol w:w="447"/>
        <w:gridCol w:w="448"/>
        <w:gridCol w:w="695"/>
        <w:gridCol w:w="695"/>
        <w:gridCol w:w="695"/>
        <w:gridCol w:w="696"/>
      </w:tblGrid>
      <w:tr>
        <w:trPr>
          <w:trHeight w:val="30" w:hRule="atLeast"/>
        </w:trPr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изделий в специальных и вспомогательных пожарных автомобилях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Аварийно-спасательный автомобиль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связи и освещения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Автолестница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Автоколенчатый подъемник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газодымозащитной службы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штабной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дымоудаления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Многоцелевой пожарно-спасательный автомобиль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авторемонтная мастерская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пожарно-техническая лаборатория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Дымосос пожарный переносной,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Пенообразующая приставка к дымососу,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мягкий длиной 10 м для дымососа,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жесткий для дымососа,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всасывающий 125 мм,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Напорно-всасывающий 75 мм,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напорный, длиной 20 м, диаметром 51 мм,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напорный, длиной 20 м, диаметром 66 мм,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напорный, длиной 20 м, диаметром 77 мм,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Мачта осветительная с 2 прожекторами 1,5 кВт,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выносная с 2 прожекторами не менее 1 кВт,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разветвительная для распределения тока к инструменту на три направления,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Электрокабель магистральный длиной 100 м на катушке,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Электрокабель рабочий длиной 30 м на переносной катушке,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УКТП, производительностью по пене не менее 30 л/с,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Гребенка для УКТП, не менее 30 л/с,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Гидроэлеватор,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ручной комбинированный универсальный с регулируемым расходом воды,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лафетный универсальный,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Гидромонитор для лафетного ствола,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рукавная,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Разветвление 3-ходовое,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с диэлектрической рукояткой для резки проводов,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диэлектрические, пар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 диэлектрические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диэлектрический,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Накидка водозащитная 4х4 м,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Накидка водозащитная 2х2 м,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 (ОП, ОУ), шт.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Мостик для электрокабеля,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тросов и чалок,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Кувалда с ручкой,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технического обслуживания (комплектуются с учетом описи завода-изготовителя)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ключей для ремонта автомобилей,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 ручной гидравлический,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 с мотоприводом с комплектом строп 4-6 м с тяговым усилием 2 тс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 ручная,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Дрель, перфоратор ручной,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 станция с мотоприводом,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челюстные,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ручные для резки металла,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Расширитель,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пневмодомкрат,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отрезная дисковая с двумя запасными дисками,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цепная (консольная) с двумя запасными цепями,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резиновая,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 спасательный,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Автогенорезательная установка,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Электросварочный аппарат с кабелями,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перекатки грузов,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Клинья,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паяльная,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Колодка противооткатная,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столярная,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Электрогенератор автономный,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универсального гидравлического аварийно-спасательного инструмента (гидравлическая насосная станция, резак, ножницы комбиинструмент, домкрат с опрой, катушка двойная)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пожарная спасательная ВПС-30,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пожарная спасательная ВПС-50,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Канатно-спусковое устройство,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Натяжное спасательное полотно (3,5х3,5),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Пневматическое прыжковое спасательное устройство,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пояс и монтерские когти,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складные,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 направляющим тросом и сцепка звена газодымозащитной службы,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Тестор для проверки дыхательных аппаратов,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защитная одежда пожарных от повышенных тепловых воздействий,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химической защиты,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спасательное (изотермическое),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Заземляющее устройство,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спасательный,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Электронасос,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производительностью не менее 600 л/мин,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электрический индивидуальный,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электрический групповой,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резиновые, пар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Полотно огнезащитное (кошма),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Лестница-палка,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штурмавая,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пожарный тяжелый,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пожарный легкий,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пожарный универсальный,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Багор пожарный цельнометаллический,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транспортная,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аварийной остановки,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первой медицинской помощи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для отвода выхлопных газов длиной 4 м,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 буксировочный или жесткая сцепка,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Выносной штабной стол (стол-1 шт, складные стулья-3 шт, ограждение со стойками, флагшток),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Электромегафон, шт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Звукоусилительная установка,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оборудование для диагностики и ремонта автомобиля,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Приборный комплекс для определения степени термического поражения холоднодеформированных стальных изделий,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Приборный комплекс для определения степени термического поражения изделий из бетона и железобетона,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степени термического поражения горячедеформированных стальных изделий,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температуры и длительности горения изделий из древесины и древесно-стружечных плит, определение степени термического поражения полимерных материалов,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Инфракрасный термометр для определения остаточных температурных зон на массивных конструкциях и изделиях, выполненных из неорганических строительных материалов,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комплект инструментов и оборудования для обеспечения пробоподготовки, пробоотбора и упаковки с места пожара вещественных доказательств различной природы,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Малогабаритный переносной прибор для оценки качества огнезащитной обработки деревянных конструкций и материалов,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Электропечь для просушивания проб угля (подготовка к исследованию),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штанга для проведения ультразвукового исследования изделий из бетона и железобетона, компл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Измерительная вставка с манометром класса точности не ниже 1,0-2,5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с ценой деления 1 ºС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Штангенциркуль по ГОСТ 166 с ценой деления не менее 0,1 мм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рулетка по ГОСТ 7502 с ценой деления 1 мм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измерительная металлическая по ГОСТ 427, с ценой деления 1 мм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Мерная емкость для приема воды при испытании пожарного гидранта на водоотдачу, объемом не менее 0,5 м³.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(металлический поддон), размером 0,5 м × 0,5 м и высотой бортов не менее 0,2 м для пены низкой кратности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(металлический поддон), размером 0,5 м × 0,5 м и высотой бортов не менее 0,4 м для пены средней кратности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по ГОСТ 18140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по ГОСТ 13837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Секундомер, с погрешностью измерения не более 10 с. в течение 1 ч.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Имитаторы пуска установки пожаротушения (электрические предохранители или лампы, и т.д.)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с пределом измерений не более 150 кг и погрешностью измерений 0,05 кг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имитирующие изменение физических параметров окружающей среды, вызванные пожаром (комплект: тестовый фонарь, оптический аттенюатор, баллончик с аэрозолем, фен)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Мультиметр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Фотоприемное устройство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Толщиномер с классом точности не ниже 0,1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Анемометр по ГОСТ 6376, с классом точности не ниже 1,0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Дифференциальный манометр по ГОСТ 18140, с классом точности не ниже 1,0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Малогабаритный переносной прибор "ПМП-1"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влажности воздуха, с погрешностью измерения не более 2 %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Горелка спиртовая лабораторная по ГОСТ 23932-79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по ГОСТ 21241-77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по ГОСТ 7328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типа "Реотест-2"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испытания</w:t>
            </w:r>
          </w:p>
        </w:tc>
      </w:tr>
    </w:tbl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приложению: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Оснащение пожарных автомобилей не указанных в настоящих нормах осуществляется с учетом описи завода-изготовителя.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 службы пожарно-технического вооружения, оборудования и инвентаря определяется заводом-изготовителем в соответствии с технической документацией, списание осуществляется по итогам протокола испытания, комиссией назначаемой приказом начальника государственного учреждения "Служба пожаротушения и аварийно-спасательных работ" Департаментов по чрезвычайным ситуациям областей, городов республиканского значения и столицы.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АЦ – автоцистерна;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– аварийно-спасательный автомобиль;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АГУ – Азотная газификационная установка;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ГДЗС – газодымозащитная служба;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РТ – Разветвление трехходовое;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ЦОУСС– центр оперативного управления силами и средствами;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ДСПТ – дежурная служба пожаротушения;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– специализированный отряд;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СПЧ – специализированая пожарная часть;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ПЧ – пожарная часть;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ПП–пожарный пост;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 – техническое обслуживание;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БЭМП – бригада экстренной медицинской помощи;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ТМСП – Трассовые медико-спасательные пункты.</w:t>
      </w:r>
    </w:p>
    <w:bookmarkEnd w:id="1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