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61de28" w14:textId="c61de2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чрезвычайным ситуациям Республики Казахстан от 15 марта 2021 года № 128 "Об утверждении квалификационных требований к категориям должностей Министерства по чрезвычайным ситуациям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чрезвычайным ситуациям Республики Казахстан от 10 ноября 2021 года № 546. Утратил силу приказом Министра по чрезвычайным ситуациям Республики Казахстан от 29 сентября 2023 года № 529.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по чрезвычайным ситуациям РК от 29.09.2023 </w:t>
      </w:r>
      <w:r>
        <w:rPr>
          <w:rFonts w:ascii="Times New Roman"/>
          <w:b w:val="false"/>
          <w:i w:val="false"/>
          <w:color w:val="ff0000"/>
          <w:sz w:val="28"/>
        </w:rPr>
        <w:t>№ 529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23.07.2023).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чрезвычайным ситуациям Республики Казахстан от 15 марта 2021 года № 128 "Об утверждении квалификационных требований к категориям должностей Министерства по чрезвычайным ситуациям Республики Казахстан"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указанного приказа изложить в следующей редакции: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квалификационных требований к категориям должностей органов гражданской защиты";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следующей редакции: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"Квалификационные требования к должностям сотрудников и военнослужащих центрального аппарата и ведомств Министерства по чрезвычайным ситуациям Республики Казахстан";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5, изложить в следующей редакции: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C-SV-5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Заместитель начальника управления департамента, комитета.</w:t>
            </w:r>
          </w:p>
          <w:bookmarkEnd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 отдела. Начальник дежурной части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пяти лет стажа работы на правоохранительной службе, в том числе не менее одного года на должностях не ниже категорий C-GP-6, C-OGP-6, C-RGP-3, C-AGP-7, C-KGP-4, C-OKGP-4, В-PK-6, В-PKО-5, C-SV-8, С-SVО-5, C-SVR-4, C-SVU-5, C-SN-6, С-SSP-5, C-SGU-8, С-FM-5 (следователь по особо важным делам, оперуполномоченный (дознаватель) по особо важным делам) или на должностях не ниже следующей нижестоящей категории, предусмотренной штатным расписанием конкретного структурного подразделения;</w:t>
            </w:r>
          </w:p>
          <w:bookmarkEnd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менее пяти лет стажа работы в специальных государственных органах или на воинской службе или в должности судьи;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 менее шести лет стажа работы на государственной службе;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не менее семи лет стажа работы в сферах, соответствующих функциональным направлениям конкретной должности данных категорий;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не менее пяти лет стажа работы для лиц, зачисленных в Президентский молодежный кадровый резерв.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</w:tbl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7, изложить в следующей редакции: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C-SV-8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Главный: специалист-психолог, специалист-полиграфолог, специалист.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Старший: офицер,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дознаватель по особо важным делам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трех лет стажа работы на правоохранительной службе;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менее четырех лет стажа работы в специальных государственных органах или на воинской службе или в должности судьи;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 менее четырех лет стажа работы на государственной службе;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не менее шести лет стажа работы в сферах, соответствующих функциональным направлениям конкретной должности данных категорий;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не менее пяти лет стажа работы для лиц, зачисленных в Президентский молодежный кадровый резерв.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7"/>
    <w:bookmarkStart w:name="z2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30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6, 7 и 8, изложить в следующей редакции:</w:t>
      </w:r>
    </w:p>
    <w:bookmarkEnd w:id="19"/>
    <w:bookmarkStart w:name="z31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C-SVО-7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Старший: офицер, дознаватель по особо важным делам областного территориального органа. Главный: специалист, специалист-психолог, специалист-полиграфолог областного территориального органа. Оперативный дежурный областного территориального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двух лет стажа работы в правоохранительных или специальных государственных органах или на воинской службе или в должности судьи;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менее трех лет стажа работы на государственной службе;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 менее пяти лет стажа работы в сферах, соответствующих функциональным направлениям конкретной должности данных категорий;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не менее пяти лет стажа работы для лиц, зачисленных в Президентский молодежный кадровый резерв.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C-SVО-8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Офицер областного территориального органа. Старший: инспектор, специалист-психолог, специалист-полиграфолог, инженер, дознаватель областного территориального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одного года стажа работы в правоохранительных или специальных государственных органах или на воинской службе или в должности судьи;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менее двух лет стажа работы на государственной службе;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 менее четырех лет стажа работы в сферах, соответствующих функциональным направлениям конкретной должности данных категорий;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не менее пяти лет стажа работы для лиц, зачисленных в Президентский молодежный кадровый резерв.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C-SVО-9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Инспектор и инженер всех наименований областного территориального органа.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Дознаватель областного территориального органа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Стаж работы не требуется.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3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4"/>
    <w:bookmarkStart w:name="z4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5"/>
    <w:bookmarkStart w:name="z4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порядковый номер 5 и 6, изложить в следующей редакции:</w:t>
      </w:r>
    </w:p>
    <w:bookmarkEnd w:id="26"/>
    <w:bookmarkStart w:name="z4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C-SVR-6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специалист. Старший: офицер, дознаватель по особо важным делам городского, районного территориального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одного года стажа работы в правоохранительных или специальных государственных органах или на воинской службе или в должности судьи;</w:t>
            </w:r>
          </w:p>
          <w:bookmarkEnd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менее двух лет стажа работы на государственной службе;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 менее четырех лет стажа работы в сферах, соответствующих функциональным направлениям конкретной должности данных категорий;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не менее пяти лет стажа работы для лиц, зачисленных в Президентский молодежный кадровый резерв.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C-SVR-7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Офицер. Старший: инженер, дознаватель городского, районного территориального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соответствующее функциональным направлениям конкретной должности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одного года стажа работы на государственной службе или в должности судьи или в сферах, соответствующих функциональным направлениям конкретной должности данных категорий;</w:t>
            </w:r>
          </w:p>
          <w:bookmarkEnd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не менее пяти лет стажа работы для лиц, зачисленных в Президентский молодежный кадровый резерв.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4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0"/>
    <w:bookmarkStart w:name="z4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1"/>
    <w:bookmarkStart w:name="z4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сроку, порядковый номер 5, изложить в следующей редакции:</w:t>
      </w:r>
    </w:p>
    <w:bookmarkEnd w:id="32"/>
    <w:bookmarkStart w:name="z5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C-SVU-6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Начальник: отдела, дежурной части, учебного центра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Послевузовское образование.</w:t>
            </w:r>
          </w:p>
          <w:bookmarkEnd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начальника отдела организации научно-исследовательской и редакционно-издательской работы наличие ученой степени или ученого звания.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начальников отделов, дежурной части, учебных центров высшее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 менее двух лет стажа работы в правоохранительных или специальных государственных органах или на воинской службе или в должности судьи;</w:t>
            </w:r>
          </w:p>
          <w:bookmarkEnd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менее трех лет стажа работы на государственной службе;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не менее пяти лет стажа работы в сферах, соответствующих функциональным направлениям конкретной должности данных категорий;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не менее пяти лет стажа работы для лиц, зачисленных в Президентский молодежный кадровый резерв.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Назначается из числа сотрудников, зачисленных в кадровый резерв для занятия вышестоящих должностей.</w:t>
            </w:r>
          </w:p>
        </w:tc>
      </w:tr>
    </w:tbl>
    <w:bookmarkStart w:name="z56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".</w:t>
      </w:r>
    </w:p>
    <w:bookmarkEnd w:id="36"/>
    <w:bookmarkStart w:name="z57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кадровой политики Министерства по чрезвычайным ситуациям Республики Казахстан в установленном законодательством порядке обеспечить:</w:t>
      </w:r>
    </w:p>
    <w:bookmarkEnd w:id="37"/>
    <w:bookmarkStart w:name="z58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приказа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Министерства юстиции Республики Казахстан для включения в Эталонный контрольный банк нормативных правовых актов Республики Казахстан;</w:t>
      </w:r>
    </w:p>
    <w:bookmarkEnd w:id="38"/>
    <w:bookmarkStart w:name="z59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официальном интернет-ресурсе Министерства по чрезвычайным ситуациям Республики Казахстан.</w:t>
      </w:r>
    </w:p>
    <w:bookmarkEnd w:id="39"/>
    <w:bookmarkStart w:name="z60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по чрезвычайным ситуациям Республики Казахстан.</w:t>
      </w:r>
    </w:p>
    <w:bookmarkEnd w:id="40"/>
    <w:bookmarkStart w:name="z61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со дня его подписания.</w:t>
      </w:r>
    </w:p>
    <w:bookmarkEnd w:id="4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по чрезвычайным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ситуациям Республики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Казахстан генерал-майор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Ю. Ильин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63" w:id="42"/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</w:p>
    <w:bookmarkEnd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Агентство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делам государственной службы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