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bff8" w14:textId="ae2b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села Жетекши города Павлодара на основании геоботанического обследования пастбищ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июля 2021 года № 1317/5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пастбищеоборотов села Жетекши города Павлодара на основании геоботанического обследования пастбищ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Саканова Д.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села Жетекши города Павлодара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626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