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f04c" w14:textId="04af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села Павлодарское города Павлодара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8 октября 2021 года № 1438/6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пастбищах",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села Павлодарское города Павлодара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не противоречит действующему законодательству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Финансовые затраты для реализации настоящего постановления не требуются.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Хабылбекова Х.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1438/6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села Павлодарское города Павлодара на основании геоботанического обследования пастбищ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817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