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7c643" w14:textId="ae7c6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на земельные участки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поселка Ленинский города Павлодара Павлодарской области от 29 ноября 2021 года № 60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c подпунктом 1-1)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19 </w:t>
      </w:r>
      <w:r>
        <w:rPr>
          <w:rFonts w:ascii="Times New Roman"/>
          <w:b w:val="false"/>
          <w:i w:val="false"/>
          <w:color w:val="000000"/>
          <w:sz w:val="28"/>
        </w:rPr>
        <w:t xml:space="preserve">и (подпунктом 2 пункта 4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69 </w:t>
      </w:r>
      <w:r>
        <w:rPr>
          <w:rFonts w:ascii="Times New Roman"/>
          <w:b w:val="false"/>
          <w:i w:val="false"/>
          <w:color w:val="000000"/>
          <w:sz w:val="28"/>
        </w:rPr>
        <w:t xml:space="preserve">Земельного Кодекса Республики Казахстан от 20 июня 2003 года, подпунктом 6) пункта 1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35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 поселка Ленинский города Павлодара РЕШИЛ: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акционерному обществу "Казахтелеком" публичный сервитут на земельные участки общей площадью 0,0358 гектаров, сроком на 10 (десять) лет, для прокладки и эксплуатации кабельной канализации, расположенные в поселке Ленинский, города Павлодар, согласно приложению,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заместителя акима поселка Ленинский Дюсембекову М.С.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поселка Ленинский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Алшимбаева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поселка Ленинский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Павлодара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ноября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земельных участков, на которые устанавливается публичный сервитут в целях прокладки и эксплуатации кабельной канализации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Местоположение земельного участка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гектар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Ленинский, улица Желтоқсан колодец № 7055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0,0233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Ленинский, улица Ақжол- Надирова, от опоры № 7029-до опоры № 4713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Ленинский, улица Маметова, колодец № 727-опора № 4712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Ленинский, улица Сарыарка, от опоры № 4718- до опоры № 4719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